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46AE9D" w14:textId="77777777" w:rsidR="00710200" w:rsidRPr="00EF64B7" w:rsidRDefault="00C169CC" w:rsidP="00C169CC">
      <w:pPr>
        <w:rPr>
          <w:rFonts w:ascii="Times New Roman" w:hAnsi="Times New Roman" w:cs="Times New Roman"/>
          <w:b/>
          <w:sz w:val="28"/>
          <w:szCs w:val="28"/>
        </w:rPr>
      </w:pPr>
      <w:r w:rsidRPr="00EF64B7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681AFE24" w14:textId="7DAD4988" w:rsidR="00897484" w:rsidRPr="0053785C" w:rsidRDefault="0036191A" w:rsidP="0053785C">
      <w:pPr>
        <w:jc w:val="both"/>
        <w:rPr>
          <w:rFonts w:ascii="Times New Roman" w:hAnsi="Times New Roman" w:cs="Times New Roman"/>
          <w:sz w:val="24"/>
          <w:szCs w:val="24"/>
        </w:rPr>
      </w:pPr>
      <w:r w:rsidRPr="00EF64B7">
        <w:rPr>
          <w:rFonts w:ascii="Times New Roman" w:hAnsi="Times New Roman" w:cs="Times New Roman"/>
          <w:sz w:val="24"/>
          <w:szCs w:val="24"/>
        </w:rPr>
        <w:t xml:space="preserve">      </w:t>
      </w:r>
      <w:r w:rsidR="00C169CC" w:rsidRPr="00EF64B7">
        <w:rPr>
          <w:rFonts w:ascii="Times New Roman" w:hAnsi="Times New Roman" w:cs="Times New Roman"/>
          <w:sz w:val="24"/>
          <w:szCs w:val="24"/>
        </w:rPr>
        <w:t>Рабочая пр</w:t>
      </w:r>
      <w:r w:rsidR="003F2B71" w:rsidRPr="00EF64B7">
        <w:rPr>
          <w:rFonts w:ascii="Times New Roman" w:hAnsi="Times New Roman" w:cs="Times New Roman"/>
          <w:sz w:val="24"/>
          <w:szCs w:val="24"/>
        </w:rPr>
        <w:t>ограмма по литературе</w:t>
      </w:r>
      <w:r w:rsidR="00812E71" w:rsidRPr="00EF64B7">
        <w:rPr>
          <w:rFonts w:ascii="Times New Roman" w:hAnsi="Times New Roman" w:cs="Times New Roman"/>
          <w:sz w:val="24"/>
          <w:szCs w:val="24"/>
        </w:rPr>
        <w:t xml:space="preserve"> для </w:t>
      </w:r>
      <w:r w:rsidR="003F2B71" w:rsidRPr="00EF64B7">
        <w:rPr>
          <w:rFonts w:ascii="Times New Roman" w:hAnsi="Times New Roman" w:cs="Times New Roman"/>
          <w:sz w:val="24"/>
          <w:szCs w:val="24"/>
        </w:rPr>
        <w:t xml:space="preserve">11 «А» и </w:t>
      </w:r>
      <w:r w:rsidR="00812E71" w:rsidRPr="00EF64B7">
        <w:rPr>
          <w:rFonts w:ascii="Times New Roman" w:hAnsi="Times New Roman" w:cs="Times New Roman"/>
          <w:sz w:val="24"/>
          <w:szCs w:val="24"/>
        </w:rPr>
        <w:t>11</w:t>
      </w:r>
      <w:r w:rsidR="003F2B71" w:rsidRPr="00EF64B7">
        <w:rPr>
          <w:rFonts w:ascii="Times New Roman" w:hAnsi="Times New Roman" w:cs="Times New Roman"/>
          <w:sz w:val="24"/>
          <w:szCs w:val="24"/>
        </w:rPr>
        <w:t xml:space="preserve"> «Б» классов</w:t>
      </w:r>
      <w:r w:rsidR="00C169CC" w:rsidRPr="00EF64B7">
        <w:rPr>
          <w:rFonts w:ascii="Times New Roman" w:hAnsi="Times New Roman" w:cs="Times New Roman"/>
          <w:sz w:val="24"/>
          <w:szCs w:val="24"/>
        </w:rPr>
        <w:t xml:space="preserve"> составлена в соответствии с Федеральным компонентом государственного стандар</w:t>
      </w:r>
      <w:r w:rsidR="003F2B71" w:rsidRPr="00EF64B7">
        <w:rPr>
          <w:rFonts w:ascii="Times New Roman" w:hAnsi="Times New Roman" w:cs="Times New Roman"/>
          <w:sz w:val="24"/>
          <w:szCs w:val="24"/>
        </w:rPr>
        <w:t>та</w:t>
      </w:r>
      <w:r w:rsidR="00061DBE">
        <w:rPr>
          <w:rFonts w:ascii="Times New Roman" w:hAnsi="Times New Roman" w:cs="Times New Roman"/>
          <w:sz w:val="24"/>
          <w:szCs w:val="24"/>
        </w:rPr>
        <w:t xml:space="preserve"> </w:t>
      </w:r>
      <w:r w:rsidR="00061DBE" w:rsidRPr="00EF64B7">
        <w:rPr>
          <w:rFonts w:ascii="Times New Roman" w:hAnsi="Times New Roman" w:cs="Times New Roman"/>
          <w:sz w:val="24"/>
          <w:szCs w:val="24"/>
        </w:rPr>
        <w:t>среднего</w:t>
      </w:r>
      <w:r w:rsidR="003F2B71" w:rsidRPr="00EF64B7">
        <w:rPr>
          <w:rFonts w:ascii="Times New Roman" w:hAnsi="Times New Roman" w:cs="Times New Roman"/>
          <w:sz w:val="24"/>
          <w:szCs w:val="24"/>
        </w:rPr>
        <w:t xml:space="preserve"> общего </w:t>
      </w:r>
      <w:r w:rsidR="005F3FFE" w:rsidRPr="00EF64B7">
        <w:rPr>
          <w:rFonts w:ascii="Times New Roman" w:hAnsi="Times New Roman" w:cs="Times New Roman"/>
          <w:sz w:val="24"/>
          <w:szCs w:val="24"/>
        </w:rPr>
        <w:t>образования, Образовательной</w:t>
      </w:r>
      <w:r w:rsidR="00C169CC" w:rsidRPr="00EF64B7">
        <w:rPr>
          <w:rFonts w:ascii="Times New Roman" w:hAnsi="Times New Roman" w:cs="Times New Roman"/>
          <w:sz w:val="24"/>
          <w:szCs w:val="24"/>
        </w:rPr>
        <w:t xml:space="preserve"> программой среднего</w:t>
      </w:r>
      <w:r w:rsidR="005F3FFE">
        <w:rPr>
          <w:rFonts w:ascii="Times New Roman" w:hAnsi="Times New Roman" w:cs="Times New Roman"/>
          <w:sz w:val="24"/>
          <w:szCs w:val="24"/>
        </w:rPr>
        <w:t xml:space="preserve"> общего</w:t>
      </w:r>
      <w:r w:rsidR="00C169CC" w:rsidRPr="00EF64B7">
        <w:rPr>
          <w:rFonts w:ascii="Times New Roman" w:hAnsi="Times New Roman" w:cs="Times New Roman"/>
          <w:sz w:val="24"/>
          <w:szCs w:val="24"/>
        </w:rPr>
        <w:t xml:space="preserve"> образования муниципального автономного общеобразовательного учреждения города Ростова-на-Дону «Гимназия № 52</w:t>
      </w:r>
      <w:r w:rsidR="005F3FFE">
        <w:rPr>
          <w:rFonts w:ascii="Times New Roman" w:hAnsi="Times New Roman" w:cs="Times New Roman"/>
          <w:sz w:val="24"/>
          <w:szCs w:val="24"/>
        </w:rPr>
        <w:t xml:space="preserve"> имени Александра Ароновича Печерского</w:t>
      </w:r>
      <w:r w:rsidR="00C169CC" w:rsidRPr="00EF64B7">
        <w:rPr>
          <w:rFonts w:ascii="Times New Roman" w:hAnsi="Times New Roman" w:cs="Times New Roman"/>
          <w:sz w:val="24"/>
          <w:szCs w:val="24"/>
        </w:rPr>
        <w:t>».</w:t>
      </w:r>
    </w:p>
    <w:p w14:paraId="6E9486B7" w14:textId="77777777" w:rsidR="00A3751B" w:rsidRPr="00EF64B7" w:rsidRDefault="00897484" w:rsidP="003619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A3751B" w:rsidRPr="00EF64B7">
        <w:rPr>
          <w:rFonts w:ascii="Times New Roman" w:hAnsi="Times New Roman" w:cs="Times New Roman"/>
          <w:b/>
          <w:sz w:val="24"/>
          <w:szCs w:val="24"/>
        </w:rPr>
        <w:t>Целями</w:t>
      </w:r>
      <w:r w:rsidR="00A3751B" w:rsidRPr="00EF64B7">
        <w:rPr>
          <w:rFonts w:ascii="Times New Roman" w:hAnsi="Times New Roman" w:cs="Times New Roman"/>
          <w:sz w:val="24"/>
          <w:szCs w:val="24"/>
        </w:rPr>
        <w:t xml:space="preserve"> изучения </w:t>
      </w:r>
      <w:r w:rsidR="003F2B71" w:rsidRPr="00EF64B7">
        <w:rPr>
          <w:rFonts w:ascii="Times New Roman" w:hAnsi="Times New Roman" w:cs="Times New Roman"/>
          <w:sz w:val="24"/>
          <w:szCs w:val="24"/>
        </w:rPr>
        <w:t xml:space="preserve">литературы </w:t>
      </w:r>
      <w:r w:rsidR="00A3751B" w:rsidRPr="00EF64B7">
        <w:rPr>
          <w:rFonts w:ascii="Times New Roman" w:hAnsi="Times New Roman" w:cs="Times New Roman"/>
          <w:sz w:val="24"/>
          <w:szCs w:val="24"/>
        </w:rPr>
        <w:t>в старших классах гимназии являются:</w:t>
      </w:r>
    </w:p>
    <w:p w14:paraId="5300F9F0" w14:textId="77777777" w:rsidR="00E4370E" w:rsidRPr="00EF64B7" w:rsidRDefault="00E4370E" w:rsidP="003619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EF64B7">
        <w:rPr>
          <w:rFonts w:ascii="Times New Roman" w:eastAsia="Times New Roman" w:hAnsi="Times New Roman" w:cs="Times New Roman"/>
          <w:sz w:val="24"/>
        </w:rPr>
        <w:t xml:space="preserve">• 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 </w:t>
      </w:r>
    </w:p>
    <w:p w14:paraId="678155E9" w14:textId="77777777" w:rsidR="00E4370E" w:rsidRPr="00EF64B7" w:rsidRDefault="00E4370E" w:rsidP="003619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</w:rPr>
      </w:pPr>
    </w:p>
    <w:p w14:paraId="67C9B0CC" w14:textId="77777777" w:rsidR="00E4370E" w:rsidRPr="00EF64B7" w:rsidRDefault="00E4370E" w:rsidP="003619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EF64B7">
        <w:rPr>
          <w:rFonts w:ascii="Times New Roman" w:eastAsia="Times New Roman" w:hAnsi="Times New Roman" w:cs="Times New Roman"/>
          <w:sz w:val="24"/>
        </w:rPr>
        <w:t xml:space="preserve">• развитие интеллектуальных и творческих способностей учащихся, необходимых для успешной социализации и самореализации личности; </w:t>
      </w:r>
    </w:p>
    <w:p w14:paraId="3F906431" w14:textId="77777777" w:rsidR="00E4370E" w:rsidRPr="00EF64B7" w:rsidRDefault="00E4370E" w:rsidP="003619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</w:rPr>
      </w:pPr>
    </w:p>
    <w:p w14:paraId="21607CBA" w14:textId="77777777" w:rsidR="00E4370E" w:rsidRPr="00EF64B7" w:rsidRDefault="00E4370E" w:rsidP="003619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EF64B7">
        <w:rPr>
          <w:rFonts w:ascii="Times New Roman" w:eastAsia="Times New Roman" w:hAnsi="Times New Roman" w:cs="Times New Roman"/>
          <w:sz w:val="24"/>
        </w:rPr>
        <w:t xml:space="preserve">• 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 </w:t>
      </w:r>
    </w:p>
    <w:p w14:paraId="0D9DA5A5" w14:textId="77777777" w:rsidR="00E4370E" w:rsidRPr="00EF64B7" w:rsidRDefault="00E4370E" w:rsidP="003619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</w:rPr>
      </w:pPr>
    </w:p>
    <w:p w14:paraId="73E855A6" w14:textId="77777777" w:rsidR="00E4370E" w:rsidRPr="00EF64B7" w:rsidRDefault="00E4370E" w:rsidP="003619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EF64B7">
        <w:rPr>
          <w:rFonts w:ascii="Times New Roman" w:eastAsia="Times New Roman" w:hAnsi="Times New Roman" w:cs="Times New Roman"/>
          <w:sz w:val="24"/>
        </w:rPr>
        <w:t xml:space="preserve">• поэтапное, последовательное формирование умений читать, комментировать, анализировать и интерпретировать художественный текст; </w:t>
      </w:r>
    </w:p>
    <w:p w14:paraId="332AAFAD" w14:textId="77777777" w:rsidR="00E4370E" w:rsidRPr="00EF64B7" w:rsidRDefault="00E4370E" w:rsidP="003619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</w:rPr>
      </w:pPr>
    </w:p>
    <w:p w14:paraId="07A248C2" w14:textId="77777777" w:rsidR="00E4370E" w:rsidRPr="00EF64B7" w:rsidRDefault="00E4370E" w:rsidP="003619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EF64B7">
        <w:rPr>
          <w:rFonts w:ascii="Times New Roman" w:eastAsia="Times New Roman" w:hAnsi="Times New Roman" w:cs="Times New Roman"/>
          <w:sz w:val="24"/>
        </w:rPr>
        <w:t xml:space="preserve">• 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 </w:t>
      </w:r>
    </w:p>
    <w:p w14:paraId="77CDE3D5" w14:textId="77777777" w:rsidR="00E4370E" w:rsidRPr="00EF64B7" w:rsidRDefault="00E4370E" w:rsidP="003619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</w:rPr>
      </w:pPr>
    </w:p>
    <w:p w14:paraId="30AA6CC6" w14:textId="77777777" w:rsidR="00E4370E" w:rsidRPr="00EF64B7" w:rsidRDefault="00E4370E" w:rsidP="003619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EF64B7">
        <w:rPr>
          <w:rFonts w:ascii="Times New Roman" w:eastAsia="Times New Roman" w:hAnsi="Times New Roman" w:cs="Times New Roman"/>
          <w:sz w:val="24"/>
        </w:rPr>
        <w:t xml:space="preserve">• овладение важнейшими </w:t>
      </w:r>
      <w:proofErr w:type="spellStart"/>
      <w:r w:rsidRPr="00EF64B7">
        <w:rPr>
          <w:rFonts w:ascii="Times New Roman" w:eastAsia="Times New Roman" w:hAnsi="Times New Roman" w:cs="Times New Roman"/>
          <w:sz w:val="24"/>
        </w:rPr>
        <w:t>общеучебными</w:t>
      </w:r>
      <w:proofErr w:type="spellEnd"/>
      <w:r w:rsidRPr="00EF64B7">
        <w:rPr>
          <w:rFonts w:ascii="Times New Roman" w:eastAsia="Times New Roman" w:hAnsi="Times New Roman" w:cs="Times New Roman"/>
          <w:sz w:val="24"/>
        </w:rPr>
        <w:t xml:space="preserve">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 </w:t>
      </w:r>
    </w:p>
    <w:p w14:paraId="151BAE4A" w14:textId="77777777" w:rsidR="00E4370E" w:rsidRPr="00EF64B7" w:rsidRDefault="00E4370E" w:rsidP="003619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</w:rPr>
      </w:pPr>
    </w:p>
    <w:p w14:paraId="51A2B4FB" w14:textId="7BEAF2E5" w:rsidR="00897484" w:rsidRPr="0053785C" w:rsidRDefault="00E4370E" w:rsidP="00537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EF64B7">
        <w:rPr>
          <w:rFonts w:ascii="Times New Roman" w:eastAsia="Times New Roman" w:hAnsi="Times New Roman" w:cs="Times New Roman"/>
          <w:sz w:val="24"/>
        </w:rPr>
        <w:t>• 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14:paraId="6A05D8D9" w14:textId="77777777" w:rsidR="00897484" w:rsidRDefault="00897484" w:rsidP="009B7B22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7D5CEA99" w14:textId="77777777" w:rsidR="006A5BF5" w:rsidRPr="005F3FFE" w:rsidRDefault="009B7B22" w:rsidP="009B7B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F3FFE">
        <w:rPr>
          <w:rFonts w:ascii="Times New Roman" w:hAnsi="Times New Roman" w:cs="Times New Roman"/>
          <w:sz w:val="24"/>
          <w:szCs w:val="24"/>
        </w:rPr>
        <w:t xml:space="preserve">Используемый учебно-методический комплекс: </w:t>
      </w:r>
    </w:p>
    <w:p w14:paraId="70A0F3C1" w14:textId="77777777" w:rsidR="006A5BF5" w:rsidRPr="005F3FFE" w:rsidRDefault="006A5BF5" w:rsidP="009B7B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DC322F9" w14:textId="16C78C56" w:rsidR="001B0223" w:rsidRPr="005F3FFE" w:rsidRDefault="00056FB1" w:rsidP="005F3FF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3FFE">
        <w:rPr>
          <w:rFonts w:ascii="Times New Roman" w:hAnsi="Times New Roman" w:cs="Times New Roman"/>
          <w:sz w:val="24"/>
          <w:szCs w:val="24"/>
        </w:rPr>
        <w:t xml:space="preserve">    </w:t>
      </w:r>
      <w:r w:rsidR="006E3313" w:rsidRPr="005F3FFE">
        <w:rPr>
          <w:rFonts w:ascii="Times New Roman" w:hAnsi="Times New Roman" w:cs="Times New Roman"/>
          <w:sz w:val="24"/>
          <w:szCs w:val="24"/>
        </w:rPr>
        <w:t>«</w:t>
      </w:r>
      <w:r w:rsidR="009B7B22" w:rsidRPr="005F3FFE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6E3313" w:rsidRPr="005F3FFE">
        <w:rPr>
          <w:rFonts w:ascii="Times New Roman" w:hAnsi="Times New Roman" w:cs="Times New Roman"/>
          <w:sz w:val="24"/>
          <w:szCs w:val="24"/>
        </w:rPr>
        <w:t xml:space="preserve">по литературе для 5 – 11 классов общеобразовательной школы./Авт.-сост.: </w:t>
      </w:r>
      <w:proofErr w:type="spellStart"/>
      <w:r w:rsidR="006E3313" w:rsidRPr="005F3FFE">
        <w:rPr>
          <w:rFonts w:ascii="Times New Roman" w:hAnsi="Times New Roman" w:cs="Times New Roman"/>
          <w:sz w:val="24"/>
          <w:szCs w:val="24"/>
        </w:rPr>
        <w:t>Г.С.Меркин</w:t>
      </w:r>
      <w:proofErr w:type="spellEnd"/>
      <w:r w:rsidR="006E3313" w:rsidRPr="005F3F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E3313" w:rsidRPr="005F3FFE">
        <w:rPr>
          <w:rFonts w:ascii="Times New Roman" w:hAnsi="Times New Roman" w:cs="Times New Roman"/>
          <w:sz w:val="24"/>
          <w:szCs w:val="24"/>
        </w:rPr>
        <w:t>С.А.Зинин</w:t>
      </w:r>
      <w:proofErr w:type="spellEnd"/>
      <w:r w:rsidR="006E3313" w:rsidRPr="005F3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3313" w:rsidRPr="005F3FFE">
        <w:rPr>
          <w:rFonts w:ascii="Times New Roman" w:hAnsi="Times New Roman" w:cs="Times New Roman"/>
          <w:sz w:val="24"/>
          <w:szCs w:val="24"/>
        </w:rPr>
        <w:t>В.А.Чалмаев</w:t>
      </w:r>
      <w:proofErr w:type="spellEnd"/>
      <w:r w:rsidR="006E3313" w:rsidRPr="005F3FFE">
        <w:rPr>
          <w:rFonts w:ascii="Times New Roman" w:hAnsi="Times New Roman" w:cs="Times New Roman"/>
          <w:sz w:val="24"/>
          <w:szCs w:val="24"/>
        </w:rPr>
        <w:t xml:space="preserve"> – М., </w:t>
      </w:r>
      <w:r w:rsidR="006E3313" w:rsidRPr="005F3FFE">
        <w:rPr>
          <w:rFonts w:ascii="Times New Roman" w:eastAsia="Times New Roman" w:hAnsi="Times New Roman" w:cs="Times New Roman"/>
          <w:sz w:val="24"/>
          <w:szCs w:val="24"/>
        </w:rPr>
        <w:t xml:space="preserve">«Русское слово», </w:t>
      </w:r>
      <w:r w:rsidRPr="005F3FFE">
        <w:rPr>
          <w:rFonts w:ascii="Times New Roman" w:eastAsia="Times New Roman" w:hAnsi="Times New Roman" w:cs="Times New Roman"/>
          <w:sz w:val="24"/>
          <w:szCs w:val="24"/>
        </w:rPr>
        <w:t>2012</w:t>
      </w:r>
      <w:r w:rsidR="005F3FFE">
        <w:rPr>
          <w:rFonts w:ascii="Times New Roman" w:hAnsi="Times New Roman" w:cs="Times New Roman"/>
          <w:sz w:val="24"/>
          <w:szCs w:val="24"/>
        </w:rPr>
        <w:t xml:space="preserve">, </w:t>
      </w:r>
      <w:r w:rsidR="006A5BF5" w:rsidRPr="005F3FFE">
        <w:rPr>
          <w:rFonts w:ascii="Times New Roman" w:hAnsi="Times New Roman" w:cs="Times New Roman"/>
          <w:sz w:val="24"/>
          <w:szCs w:val="24"/>
        </w:rPr>
        <w:t>учебник</w:t>
      </w:r>
      <w:r w:rsidR="005F3FFE">
        <w:rPr>
          <w:rFonts w:ascii="Times New Roman" w:hAnsi="Times New Roman" w:cs="Times New Roman"/>
          <w:sz w:val="24"/>
          <w:szCs w:val="24"/>
        </w:rPr>
        <w:t xml:space="preserve"> </w:t>
      </w:r>
      <w:r w:rsidR="001B0223" w:rsidRPr="005F3FFE">
        <w:rPr>
          <w:rFonts w:ascii="Times New Roman" w:hAnsi="Times New Roman" w:cs="Times New Roman"/>
          <w:sz w:val="24"/>
          <w:szCs w:val="24"/>
        </w:rPr>
        <w:t>«</w:t>
      </w:r>
      <w:r w:rsidR="001B0223" w:rsidRPr="005F3FFE">
        <w:rPr>
          <w:rFonts w:ascii="Times New Roman" w:eastAsia="Times New Roman" w:hAnsi="Times New Roman" w:cs="Times New Roman"/>
          <w:sz w:val="24"/>
          <w:szCs w:val="24"/>
        </w:rPr>
        <w:t xml:space="preserve">Литература.11 класс: Учебник для общеобразовательных учреждений»: в 2 ч./ Авт.-сост. </w:t>
      </w:r>
      <w:proofErr w:type="spellStart"/>
      <w:r w:rsidR="001B0223" w:rsidRPr="005F3FFE">
        <w:rPr>
          <w:rFonts w:ascii="Times New Roman" w:eastAsia="Times New Roman" w:hAnsi="Times New Roman" w:cs="Times New Roman"/>
          <w:sz w:val="24"/>
          <w:szCs w:val="24"/>
        </w:rPr>
        <w:t>В.И.Сахаров</w:t>
      </w:r>
      <w:proofErr w:type="spellEnd"/>
      <w:r w:rsidR="001B0223" w:rsidRPr="005F3FF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1B0223" w:rsidRPr="005F3FFE">
        <w:rPr>
          <w:rFonts w:ascii="Times New Roman" w:eastAsia="Times New Roman" w:hAnsi="Times New Roman" w:cs="Times New Roman"/>
          <w:sz w:val="24"/>
          <w:szCs w:val="24"/>
        </w:rPr>
        <w:t>С.А.Зинин</w:t>
      </w:r>
      <w:proofErr w:type="spellEnd"/>
      <w:r w:rsidR="006E3313" w:rsidRPr="005F3FFE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1B0223" w:rsidRPr="005F3FFE">
        <w:rPr>
          <w:rFonts w:ascii="Times New Roman" w:eastAsia="Times New Roman" w:hAnsi="Times New Roman" w:cs="Times New Roman"/>
          <w:sz w:val="24"/>
          <w:szCs w:val="24"/>
        </w:rPr>
        <w:t xml:space="preserve"> М: «Русское слово», 2014</w:t>
      </w:r>
    </w:p>
    <w:p w14:paraId="02216D26" w14:textId="77777777" w:rsidR="00F27D83" w:rsidRPr="005F3FFE" w:rsidRDefault="00F27D83" w:rsidP="00A3751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764F13E" w14:textId="3E1555BE" w:rsidR="00F27D83" w:rsidRPr="005F3FFE" w:rsidRDefault="006D1541" w:rsidP="005F3FF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3FFE">
        <w:rPr>
          <w:rFonts w:ascii="Times New Roman" w:hAnsi="Times New Roman" w:cs="Times New Roman"/>
          <w:sz w:val="24"/>
          <w:szCs w:val="24"/>
        </w:rPr>
        <w:t xml:space="preserve">    </w:t>
      </w:r>
      <w:r w:rsidR="00F27D83" w:rsidRPr="005F3FFE">
        <w:rPr>
          <w:rFonts w:ascii="Times New Roman" w:hAnsi="Times New Roman" w:cs="Times New Roman"/>
          <w:sz w:val="24"/>
          <w:szCs w:val="24"/>
        </w:rPr>
        <w:t>В соответствии с</w:t>
      </w:r>
      <w:r w:rsidR="00061DBE" w:rsidRPr="005F3FFE">
        <w:rPr>
          <w:rFonts w:ascii="Times New Roman" w:hAnsi="Times New Roman" w:cs="Times New Roman"/>
          <w:sz w:val="24"/>
          <w:szCs w:val="24"/>
        </w:rPr>
        <w:t xml:space="preserve"> учебным планом гимназии на 20</w:t>
      </w:r>
      <w:r w:rsidR="005F3FFE">
        <w:rPr>
          <w:rFonts w:ascii="Times New Roman" w:hAnsi="Times New Roman" w:cs="Times New Roman"/>
          <w:sz w:val="24"/>
          <w:szCs w:val="24"/>
        </w:rPr>
        <w:t>20</w:t>
      </w:r>
      <w:r w:rsidR="00061DBE" w:rsidRPr="005F3FFE">
        <w:rPr>
          <w:rFonts w:ascii="Times New Roman" w:hAnsi="Times New Roman" w:cs="Times New Roman"/>
          <w:sz w:val="24"/>
          <w:szCs w:val="24"/>
        </w:rPr>
        <w:t>-</w:t>
      </w:r>
      <w:r w:rsidR="005F3FFE">
        <w:rPr>
          <w:rFonts w:ascii="Times New Roman" w:hAnsi="Times New Roman" w:cs="Times New Roman"/>
          <w:sz w:val="24"/>
          <w:szCs w:val="24"/>
        </w:rPr>
        <w:t>21</w:t>
      </w:r>
      <w:r w:rsidR="00F27D83" w:rsidRPr="005F3FFE">
        <w:rPr>
          <w:rFonts w:ascii="Times New Roman" w:hAnsi="Times New Roman" w:cs="Times New Roman"/>
          <w:sz w:val="24"/>
          <w:szCs w:val="24"/>
        </w:rPr>
        <w:t xml:space="preserve"> учебный год</w:t>
      </w:r>
      <w:r w:rsidR="00812E71" w:rsidRPr="005F3FFE">
        <w:rPr>
          <w:rFonts w:ascii="Times New Roman" w:hAnsi="Times New Roman" w:cs="Times New Roman"/>
          <w:sz w:val="24"/>
          <w:szCs w:val="24"/>
        </w:rPr>
        <w:t xml:space="preserve"> на изучение</w:t>
      </w:r>
      <w:r w:rsidR="005F3FFE">
        <w:rPr>
          <w:rFonts w:ascii="Times New Roman" w:hAnsi="Times New Roman" w:cs="Times New Roman"/>
          <w:sz w:val="24"/>
          <w:szCs w:val="24"/>
        </w:rPr>
        <w:t xml:space="preserve"> </w:t>
      </w:r>
      <w:r w:rsidR="001B0223" w:rsidRPr="005F3FFE">
        <w:rPr>
          <w:rFonts w:ascii="Times New Roman" w:hAnsi="Times New Roman" w:cs="Times New Roman"/>
          <w:sz w:val="24"/>
          <w:szCs w:val="24"/>
        </w:rPr>
        <w:t xml:space="preserve">литературы </w:t>
      </w:r>
      <w:r w:rsidR="00812E71" w:rsidRPr="005F3FFE">
        <w:rPr>
          <w:rFonts w:ascii="Times New Roman" w:hAnsi="Times New Roman" w:cs="Times New Roman"/>
          <w:sz w:val="24"/>
          <w:szCs w:val="24"/>
        </w:rPr>
        <w:t xml:space="preserve">в </w:t>
      </w:r>
      <w:r w:rsidR="001B0223" w:rsidRPr="005F3FFE">
        <w:rPr>
          <w:rFonts w:ascii="Times New Roman" w:hAnsi="Times New Roman" w:cs="Times New Roman"/>
          <w:sz w:val="24"/>
          <w:szCs w:val="24"/>
        </w:rPr>
        <w:t>11 «А»</w:t>
      </w:r>
      <w:r w:rsidR="00836278">
        <w:rPr>
          <w:rFonts w:ascii="Times New Roman" w:hAnsi="Times New Roman" w:cs="Times New Roman"/>
          <w:sz w:val="24"/>
          <w:szCs w:val="24"/>
        </w:rPr>
        <w:t xml:space="preserve"> отводится 3 часа в неделю за счет федерального компонента и 1 час за счет компонента гимназии,</w:t>
      </w:r>
      <w:r w:rsidR="001B0223" w:rsidRPr="005F3FFE">
        <w:rPr>
          <w:rFonts w:ascii="Times New Roman" w:hAnsi="Times New Roman" w:cs="Times New Roman"/>
          <w:sz w:val="24"/>
          <w:szCs w:val="24"/>
        </w:rPr>
        <w:t xml:space="preserve"> </w:t>
      </w:r>
      <w:r w:rsidR="00836278">
        <w:rPr>
          <w:rFonts w:ascii="Times New Roman" w:hAnsi="Times New Roman" w:cs="Times New Roman"/>
          <w:sz w:val="24"/>
          <w:szCs w:val="24"/>
        </w:rPr>
        <w:t>в</w:t>
      </w:r>
      <w:r w:rsidR="001B0223" w:rsidRPr="005F3FFE">
        <w:rPr>
          <w:rFonts w:ascii="Times New Roman" w:hAnsi="Times New Roman" w:cs="Times New Roman"/>
          <w:sz w:val="24"/>
          <w:szCs w:val="24"/>
        </w:rPr>
        <w:t xml:space="preserve"> </w:t>
      </w:r>
      <w:r w:rsidR="00812E71" w:rsidRPr="005F3FFE">
        <w:rPr>
          <w:rFonts w:ascii="Times New Roman" w:hAnsi="Times New Roman" w:cs="Times New Roman"/>
          <w:sz w:val="24"/>
          <w:szCs w:val="24"/>
        </w:rPr>
        <w:t>11</w:t>
      </w:r>
      <w:r w:rsidR="001B0223" w:rsidRPr="005F3FFE">
        <w:rPr>
          <w:rFonts w:ascii="Times New Roman" w:hAnsi="Times New Roman" w:cs="Times New Roman"/>
          <w:sz w:val="24"/>
          <w:szCs w:val="24"/>
        </w:rPr>
        <w:t xml:space="preserve"> «Б» классах отводится </w:t>
      </w:r>
      <w:r w:rsidR="006E3313" w:rsidRPr="005F3FFE">
        <w:rPr>
          <w:rFonts w:ascii="Times New Roman" w:hAnsi="Times New Roman" w:cs="Times New Roman"/>
          <w:sz w:val="24"/>
          <w:szCs w:val="24"/>
        </w:rPr>
        <w:t xml:space="preserve">по </w:t>
      </w:r>
      <w:r w:rsidR="001B0223" w:rsidRPr="005F3FFE">
        <w:rPr>
          <w:rFonts w:ascii="Times New Roman" w:hAnsi="Times New Roman" w:cs="Times New Roman"/>
          <w:sz w:val="24"/>
          <w:szCs w:val="24"/>
        </w:rPr>
        <w:t>3</w:t>
      </w:r>
      <w:r w:rsidR="00124391" w:rsidRPr="005F3FFE">
        <w:rPr>
          <w:rFonts w:ascii="Times New Roman" w:hAnsi="Times New Roman" w:cs="Times New Roman"/>
          <w:sz w:val="24"/>
          <w:szCs w:val="24"/>
        </w:rPr>
        <w:t xml:space="preserve"> час</w:t>
      </w:r>
      <w:r w:rsidR="001B0223" w:rsidRPr="005F3FFE">
        <w:rPr>
          <w:rFonts w:ascii="Times New Roman" w:hAnsi="Times New Roman" w:cs="Times New Roman"/>
          <w:sz w:val="24"/>
          <w:szCs w:val="24"/>
        </w:rPr>
        <w:t>а</w:t>
      </w:r>
      <w:r w:rsidR="00124391" w:rsidRPr="005F3FFE">
        <w:rPr>
          <w:rFonts w:ascii="Times New Roman" w:hAnsi="Times New Roman" w:cs="Times New Roman"/>
          <w:sz w:val="24"/>
          <w:szCs w:val="24"/>
        </w:rPr>
        <w:t xml:space="preserve"> в неделю </w:t>
      </w:r>
      <w:r w:rsidR="001B0223" w:rsidRPr="005F3FFE">
        <w:rPr>
          <w:rFonts w:ascii="Times New Roman" w:hAnsi="Times New Roman" w:cs="Times New Roman"/>
          <w:sz w:val="24"/>
          <w:szCs w:val="24"/>
        </w:rPr>
        <w:t xml:space="preserve">за счёт федерального компонента. </w:t>
      </w:r>
      <w:r w:rsidR="00061DBE" w:rsidRPr="005F3FFE">
        <w:rPr>
          <w:rFonts w:ascii="Times New Roman" w:hAnsi="Times New Roman" w:cs="Times New Roman"/>
          <w:sz w:val="24"/>
          <w:szCs w:val="24"/>
        </w:rPr>
        <w:t xml:space="preserve"> В 20</w:t>
      </w:r>
      <w:r w:rsidR="005F3FFE">
        <w:rPr>
          <w:rFonts w:ascii="Times New Roman" w:hAnsi="Times New Roman" w:cs="Times New Roman"/>
          <w:sz w:val="24"/>
          <w:szCs w:val="24"/>
        </w:rPr>
        <w:t>20</w:t>
      </w:r>
      <w:r w:rsidR="00061DBE" w:rsidRPr="005F3FFE">
        <w:rPr>
          <w:rFonts w:ascii="Times New Roman" w:hAnsi="Times New Roman" w:cs="Times New Roman"/>
          <w:sz w:val="24"/>
          <w:szCs w:val="24"/>
        </w:rPr>
        <w:t>-</w:t>
      </w:r>
      <w:r w:rsidR="005F3FFE">
        <w:rPr>
          <w:rFonts w:ascii="Times New Roman" w:hAnsi="Times New Roman" w:cs="Times New Roman"/>
          <w:sz w:val="24"/>
          <w:szCs w:val="24"/>
        </w:rPr>
        <w:t>21</w:t>
      </w:r>
      <w:r w:rsidR="00124391" w:rsidRPr="005F3FFE">
        <w:rPr>
          <w:rFonts w:ascii="Times New Roman" w:hAnsi="Times New Roman" w:cs="Times New Roman"/>
          <w:sz w:val="24"/>
          <w:szCs w:val="24"/>
        </w:rPr>
        <w:t xml:space="preserve"> учебном году в соответствии с календарным учебным графиком гимназии о</w:t>
      </w:r>
      <w:r w:rsidR="00812E71" w:rsidRPr="005F3FFE">
        <w:rPr>
          <w:rFonts w:ascii="Times New Roman" w:hAnsi="Times New Roman" w:cs="Times New Roman"/>
          <w:sz w:val="24"/>
          <w:szCs w:val="24"/>
        </w:rPr>
        <w:t>бщий объём учебной нагрузки в 11</w:t>
      </w:r>
      <w:r w:rsidR="001B0223" w:rsidRPr="005F3FFE">
        <w:rPr>
          <w:rFonts w:ascii="Times New Roman" w:hAnsi="Times New Roman" w:cs="Times New Roman"/>
          <w:sz w:val="24"/>
          <w:szCs w:val="24"/>
        </w:rPr>
        <w:t>-х классах</w:t>
      </w:r>
      <w:r w:rsidR="00BE76A5" w:rsidRPr="005F3FFE">
        <w:rPr>
          <w:rFonts w:ascii="Times New Roman" w:hAnsi="Times New Roman" w:cs="Times New Roman"/>
          <w:sz w:val="24"/>
          <w:szCs w:val="24"/>
        </w:rPr>
        <w:t xml:space="preserve"> составит с учётом 34-х учебных </w:t>
      </w:r>
      <w:r w:rsidR="0053785C" w:rsidRPr="005F3FFE">
        <w:rPr>
          <w:rFonts w:ascii="Times New Roman" w:hAnsi="Times New Roman" w:cs="Times New Roman"/>
          <w:sz w:val="24"/>
          <w:szCs w:val="24"/>
        </w:rPr>
        <w:t>недель в</w:t>
      </w:r>
      <w:r w:rsidR="001B0223" w:rsidRPr="005F3FFE">
        <w:rPr>
          <w:rFonts w:ascii="Times New Roman" w:hAnsi="Times New Roman" w:cs="Times New Roman"/>
          <w:sz w:val="24"/>
          <w:szCs w:val="24"/>
        </w:rPr>
        <w:t xml:space="preserve"> 11 «А» - </w:t>
      </w:r>
      <w:r w:rsidR="005F3FFE">
        <w:rPr>
          <w:rFonts w:ascii="Times New Roman" w:hAnsi="Times New Roman" w:cs="Times New Roman"/>
          <w:sz w:val="24"/>
          <w:szCs w:val="24"/>
        </w:rPr>
        <w:t>1</w:t>
      </w:r>
      <w:r w:rsidR="00836278">
        <w:rPr>
          <w:rFonts w:ascii="Times New Roman" w:hAnsi="Times New Roman" w:cs="Times New Roman"/>
          <w:sz w:val="24"/>
          <w:szCs w:val="24"/>
        </w:rPr>
        <w:t>33</w:t>
      </w:r>
      <w:r w:rsidR="00837678" w:rsidRPr="005F3FFE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1B0223" w:rsidRPr="005F3FFE">
        <w:rPr>
          <w:rFonts w:ascii="Times New Roman" w:hAnsi="Times New Roman" w:cs="Times New Roman"/>
          <w:sz w:val="24"/>
          <w:szCs w:val="24"/>
        </w:rPr>
        <w:t>, в 11 «Б» -</w:t>
      </w:r>
      <w:r w:rsidR="005F3FFE">
        <w:rPr>
          <w:rFonts w:ascii="Times New Roman" w:hAnsi="Times New Roman" w:cs="Times New Roman"/>
          <w:sz w:val="24"/>
          <w:szCs w:val="24"/>
        </w:rPr>
        <w:t>101</w:t>
      </w:r>
      <w:r w:rsidR="00837678" w:rsidRPr="005F3FFE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1B0223" w:rsidRPr="005F3FFE">
        <w:rPr>
          <w:rFonts w:ascii="Times New Roman" w:hAnsi="Times New Roman" w:cs="Times New Roman"/>
          <w:sz w:val="24"/>
          <w:szCs w:val="24"/>
        </w:rPr>
        <w:t>.</w:t>
      </w:r>
    </w:p>
    <w:p w14:paraId="5687B855" w14:textId="77D753E9" w:rsidR="00D00A4F" w:rsidRPr="005F3FFE" w:rsidRDefault="00124391" w:rsidP="005F3F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3FFE">
        <w:rPr>
          <w:rFonts w:ascii="Times New Roman" w:hAnsi="Times New Roman" w:cs="Times New Roman"/>
          <w:sz w:val="24"/>
          <w:szCs w:val="24"/>
        </w:rPr>
        <w:t xml:space="preserve">    Выполнение программы достигается за счёт уплотнения учебного материала </w:t>
      </w:r>
      <w:r w:rsidR="00D00A4F" w:rsidRPr="005F3FFE"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="00897484" w:rsidRPr="005F3FFE">
        <w:rPr>
          <w:rFonts w:ascii="Times New Roman" w:hAnsi="Times New Roman" w:cs="Times New Roman"/>
          <w:sz w:val="24"/>
          <w:szCs w:val="24"/>
        </w:rPr>
        <w:t>«Современный литератур</w:t>
      </w:r>
      <w:r w:rsidR="00636130" w:rsidRPr="005F3FFE">
        <w:rPr>
          <w:rFonts w:ascii="Times New Roman" w:hAnsi="Times New Roman" w:cs="Times New Roman"/>
          <w:sz w:val="24"/>
          <w:szCs w:val="24"/>
        </w:rPr>
        <w:t>ный процесс».</w:t>
      </w:r>
    </w:p>
    <w:p w14:paraId="2CBA6806" w14:textId="77777777" w:rsidR="00A3751B" w:rsidRDefault="00A3751B" w:rsidP="00A3751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2DAC135" w14:textId="60451F43" w:rsidR="008C36B1" w:rsidRPr="00EF64B7" w:rsidRDefault="008C36B1" w:rsidP="00A3751B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F64B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1. «Планируемые результаты освоения </w:t>
      </w:r>
      <w:r w:rsidR="0053785C">
        <w:rPr>
          <w:rFonts w:ascii="Times New Roman" w:hAnsi="Times New Roman" w:cs="Times New Roman"/>
          <w:b/>
          <w:bCs/>
          <w:sz w:val="28"/>
          <w:szCs w:val="28"/>
        </w:rPr>
        <w:t>предмета</w:t>
      </w:r>
      <w:r w:rsidRPr="00EF64B7">
        <w:rPr>
          <w:rFonts w:ascii="Times New Roman" w:hAnsi="Times New Roman" w:cs="Times New Roman"/>
          <w:b/>
          <w:bCs/>
          <w:sz w:val="28"/>
          <w:szCs w:val="28"/>
        </w:rPr>
        <w:t xml:space="preserve"> и система его оценки»</w:t>
      </w:r>
    </w:p>
    <w:p w14:paraId="5D32DB21" w14:textId="77777777" w:rsidR="00D97BC2" w:rsidRPr="00EF64B7" w:rsidRDefault="00D97BC2" w:rsidP="00D97BC2">
      <w:pPr>
        <w:pStyle w:val="Default"/>
        <w:rPr>
          <w:color w:val="auto"/>
        </w:rPr>
      </w:pPr>
    </w:p>
    <w:p w14:paraId="030D68C5" w14:textId="77777777" w:rsidR="002D3465" w:rsidRPr="00EF64B7" w:rsidRDefault="00D97BC2" w:rsidP="002D3465">
      <w:pPr>
        <w:pStyle w:val="Default"/>
        <w:rPr>
          <w:color w:val="auto"/>
        </w:rPr>
      </w:pPr>
      <w:r w:rsidRPr="00EF64B7">
        <w:rPr>
          <w:b/>
          <w:bCs/>
          <w:color w:val="auto"/>
        </w:rPr>
        <w:t xml:space="preserve">    Предметные результаты </w:t>
      </w:r>
      <w:r w:rsidRPr="00EF64B7">
        <w:rPr>
          <w:color w:val="auto"/>
        </w:rPr>
        <w:t xml:space="preserve">выпускников основной школы по литературе выражаются </w:t>
      </w:r>
    </w:p>
    <w:p w14:paraId="3478F0A2" w14:textId="77777777" w:rsidR="00D97BC2" w:rsidRPr="00EF64B7" w:rsidRDefault="00D97BC2" w:rsidP="002D3465">
      <w:pPr>
        <w:pStyle w:val="Default"/>
        <w:rPr>
          <w:color w:val="auto"/>
        </w:rPr>
      </w:pPr>
      <w:r w:rsidRPr="00EF64B7">
        <w:rPr>
          <w:color w:val="auto"/>
        </w:rPr>
        <w:t xml:space="preserve">в следующем: </w:t>
      </w:r>
    </w:p>
    <w:p w14:paraId="1EB450FF" w14:textId="77777777" w:rsidR="00D97BC2" w:rsidRPr="00EF64B7" w:rsidRDefault="00D97BC2" w:rsidP="002D3465">
      <w:pPr>
        <w:pStyle w:val="Default"/>
        <w:rPr>
          <w:color w:val="auto"/>
        </w:rPr>
      </w:pPr>
    </w:p>
    <w:p w14:paraId="0693FE76" w14:textId="77777777" w:rsidR="00D97BC2" w:rsidRPr="00EF64B7" w:rsidRDefault="00D97BC2" w:rsidP="002D3465">
      <w:pPr>
        <w:pStyle w:val="Default"/>
        <w:numPr>
          <w:ilvl w:val="0"/>
          <w:numId w:val="24"/>
        </w:numPr>
        <w:jc w:val="both"/>
        <w:rPr>
          <w:color w:val="auto"/>
        </w:rPr>
      </w:pPr>
      <w:r w:rsidRPr="00EF64B7">
        <w:rPr>
          <w:color w:val="auto"/>
        </w:rPr>
        <w:t xml:space="preserve">понимание ключевых проблем изученных произведений русского фольклора и фольклора других народов, древнерусской литературы, литературы XVIII века, русских писателей XIX—XX веков, литературы народов России и зарубежной литературы; </w:t>
      </w:r>
    </w:p>
    <w:p w14:paraId="7695B4B4" w14:textId="77777777" w:rsidR="002D3465" w:rsidRPr="00EF64B7" w:rsidRDefault="00D97BC2" w:rsidP="002D3465">
      <w:pPr>
        <w:pStyle w:val="Default"/>
        <w:numPr>
          <w:ilvl w:val="0"/>
          <w:numId w:val="24"/>
        </w:numPr>
        <w:jc w:val="both"/>
        <w:rPr>
          <w:color w:val="auto"/>
        </w:rPr>
      </w:pPr>
      <w:r w:rsidRPr="00EF64B7">
        <w:rPr>
          <w:color w:val="auto"/>
        </w:rPr>
        <w:t xml:space="preserve"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 </w:t>
      </w:r>
    </w:p>
    <w:p w14:paraId="6842544D" w14:textId="77777777" w:rsidR="00D97BC2" w:rsidRPr="00EF64B7" w:rsidRDefault="00D97BC2" w:rsidP="002D3465">
      <w:pPr>
        <w:pStyle w:val="Default"/>
        <w:numPr>
          <w:ilvl w:val="0"/>
          <w:numId w:val="23"/>
        </w:numPr>
        <w:jc w:val="both"/>
        <w:rPr>
          <w:color w:val="auto"/>
        </w:rPr>
      </w:pPr>
      <w:r w:rsidRPr="00EF64B7">
        <w:rPr>
          <w:color w:val="auto"/>
        </w:rPr>
        <w:t xml:space="preserve"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 </w:t>
      </w:r>
    </w:p>
    <w:p w14:paraId="53A8F200" w14:textId="77777777" w:rsidR="00D97BC2" w:rsidRPr="00EF64B7" w:rsidRDefault="00D97BC2" w:rsidP="002D3465">
      <w:pPr>
        <w:pStyle w:val="Default"/>
        <w:numPr>
          <w:ilvl w:val="0"/>
          <w:numId w:val="23"/>
        </w:numPr>
        <w:jc w:val="both"/>
        <w:rPr>
          <w:color w:val="auto"/>
        </w:rPr>
      </w:pPr>
      <w:r w:rsidRPr="00EF64B7">
        <w:rPr>
          <w:color w:val="auto"/>
        </w:rPr>
        <w:t xml:space="preserve">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 владение элементарной литературоведческой терминологией при анализе литературного произведения; </w:t>
      </w:r>
    </w:p>
    <w:p w14:paraId="1358D6A6" w14:textId="77777777" w:rsidR="00D97BC2" w:rsidRPr="00EF64B7" w:rsidRDefault="00D97BC2" w:rsidP="002D3465">
      <w:pPr>
        <w:pStyle w:val="Default"/>
        <w:numPr>
          <w:ilvl w:val="0"/>
          <w:numId w:val="23"/>
        </w:numPr>
        <w:jc w:val="both"/>
        <w:rPr>
          <w:color w:val="auto"/>
        </w:rPr>
      </w:pPr>
      <w:r w:rsidRPr="00EF64B7">
        <w:rPr>
          <w:color w:val="auto"/>
        </w:rPr>
        <w:t xml:space="preserve">приобщение к духовно-нравственным ценностям русской литературы и культуры, сопоставление их с духовно-нравственными ценностями других народов; </w:t>
      </w:r>
    </w:p>
    <w:p w14:paraId="522F6051" w14:textId="77777777" w:rsidR="00D97BC2" w:rsidRPr="00EF64B7" w:rsidRDefault="00D97BC2" w:rsidP="002D3465">
      <w:pPr>
        <w:pStyle w:val="Default"/>
        <w:numPr>
          <w:ilvl w:val="0"/>
          <w:numId w:val="23"/>
        </w:numPr>
        <w:jc w:val="both"/>
        <w:rPr>
          <w:color w:val="auto"/>
        </w:rPr>
      </w:pPr>
      <w:r w:rsidRPr="00EF64B7">
        <w:rPr>
          <w:color w:val="auto"/>
        </w:rPr>
        <w:t xml:space="preserve">формулирование собственного отношения к произведениям литературы, их оценка; </w:t>
      </w:r>
    </w:p>
    <w:p w14:paraId="7E8EDE3C" w14:textId="77777777" w:rsidR="00D97BC2" w:rsidRPr="00EF64B7" w:rsidRDefault="00D97BC2" w:rsidP="002D3465">
      <w:pPr>
        <w:pStyle w:val="Default"/>
        <w:numPr>
          <w:ilvl w:val="0"/>
          <w:numId w:val="23"/>
        </w:numPr>
        <w:jc w:val="both"/>
        <w:rPr>
          <w:color w:val="auto"/>
        </w:rPr>
      </w:pPr>
      <w:r w:rsidRPr="00EF64B7">
        <w:rPr>
          <w:color w:val="auto"/>
        </w:rPr>
        <w:t xml:space="preserve">собственная интерпретация (в отдельных случаях) изученных литературных произведений; </w:t>
      </w:r>
    </w:p>
    <w:p w14:paraId="49F0A9B2" w14:textId="77777777" w:rsidR="00D97BC2" w:rsidRPr="00EF64B7" w:rsidRDefault="00D97BC2" w:rsidP="002D3465">
      <w:pPr>
        <w:pStyle w:val="Default"/>
        <w:numPr>
          <w:ilvl w:val="0"/>
          <w:numId w:val="23"/>
        </w:numPr>
        <w:jc w:val="both"/>
        <w:rPr>
          <w:color w:val="auto"/>
        </w:rPr>
      </w:pPr>
      <w:r w:rsidRPr="00EF64B7">
        <w:rPr>
          <w:color w:val="auto"/>
        </w:rPr>
        <w:t xml:space="preserve">понимание авторской позиции и своё отношение к ней; </w:t>
      </w:r>
    </w:p>
    <w:p w14:paraId="30AADBEB" w14:textId="77777777" w:rsidR="00D97BC2" w:rsidRPr="00EF64B7" w:rsidRDefault="00D97BC2" w:rsidP="002D3465">
      <w:pPr>
        <w:pStyle w:val="Default"/>
        <w:numPr>
          <w:ilvl w:val="0"/>
          <w:numId w:val="23"/>
        </w:numPr>
        <w:jc w:val="both"/>
        <w:rPr>
          <w:color w:val="auto"/>
        </w:rPr>
      </w:pPr>
      <w:r w:rsidRPr="00EF64B7">
        <w:rPr>
          <w:color w:val="auto"/>
        </w:rPr>
        <w:t xml:space="preserve">восприятие на слух литературных произведений разных жанров, осмысленное чтение и адекватное восприятие; </w:t>
      </w:r>
    </w:p>
    <w:p w14:paraId="25C3A070" w14:textId="77777777" w:rsidR="00D97BC2" w:rsidRPr="00EF64B7" w:rsidRDefault="00D97BC2" w:rsidP="002D3465">
      <w:pPr>
        <w:pStyle w:val="Default"/>
        <w:numPr>
          <w:ilvl w:val="0"/>
          <w:numId w:val="23"/>
        </w:numPr>
        <w:jc w:val="both"/>
        <w:rPr>
          <w:color w:val="auto"/>
        </w:rPr>
      </w:pPr>
      <w:r w:rsidRPr="00EF64B7">
        <w:rPr>
          <w:color w:val="auto"/>
        </w:rPr>
        <w:t xml:space="preserve">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 </w:t>
      </w:r>
    </w:p>
    <w:p w14:paraId="5CEEA8E6" w14:textId="77777777" w:rsidR="00D97BC2" w:rsidRPr="00EF64B7" w:rsidRDefault="00D97BC2" w:rsidP="002D3465">
      <w:pPr>
        <w:pStyle w:val="Default"/>
        <w:numPr>
          <w:ilvl w:val="0"/>
          <w:numId w:val="23"/>
        </w:numPr>
        <w:jc w:val="both"/>
        <w:rPr>
          <w:color w:val="auto"/>
        </w:rPr>
      </w:pPr>
      <w:r w:rsidRPr="00EF64B7">
        <w:rPr>
          <w:color w:val="auto"/>
        </w:rPr>
        <w:t xml:space="preserve">написание изложений и сочинений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темы; </w:t>
      </w:r>
    </w:p>
    <w:p w14:paraId="4AD272F2" w14:textId="77777777" w:rsidR="00D97BC2" w:rsidRPr="00EF64B7" w:rsidRDefault="00D97BC2" w:rsidP="002D3465">
      <w:pPr>
        <w:pStyle w:val="Default"/>
        <w:jc w:val="both"/>
        <w:rPr>
          <w:color w:val="auto"/>
        </w:rPr>
      </w:pPr>
      <w:r w:rsidRPr="00EF64B7">
        <w:rPr>
          <w:color w:val="auto"/>
        </w:rPr>
        <w:t xml:space="preserve"> </w:t>
      </w:r>
    </w:p>
    <w:p w14:paraId="06907D44" w14:textId="77777777" w:rsidR="00D97BC2" w:rsidRPr="00EF64B7" w:rsidRDefault="00D97BC2" w:rsidP="002D3465">
      <w:pPr>
        <w:pStyle w:val="Default"/>
        <w:jc w:val="both"/>
        <w:rPr>
          <w:color w:val="auto"/>
        </w:rPr>
      </w:pPr>
    </w:p>
    <w:p w14:paraId="70225AE3" w14:textId="77777777" w:rsidR="00072018" w:rsidRPr="00EF64B7" w:rsidRDefault="00072018" w:rsidP="002D3465">
      <w:pPr>
        <w:pStyle w:val="Default"/>
        <w:jc w:val="both"/>
        <w:rPr>
          <w:b/>
          <w:color w:val="auto"/>
        </w:rPr>
      </w:pPr>
      <w:r w:rsidRPr="00EF64B7">
        <w:rPr>
          <w:b/>
          <w:color w:val="auto"/>
        </w:rPr>
        <w:t xml:space="preserve">Метапредметные результаты изучения литературы в основной школе: </w:t>
      </w:r>
    </w:p>
    <w:p w14:paraId="7105B7B7" w14:textId="77777777" w:rsidR="00072018" w:rsidRPr="00EF64B7" w:rsidRDefault="00072018" w:rsidP="002D3465">
      <w:pPr>
        <w:pStyle w:val="Default"/>
        <w:jc w:val="both"/>
        <w:rPr>
          <w:b/>
          <w:color w:val="auto"/>
        </w:rPr>
      </w:pPr>
    </w:p>
    <w:p w14:paraId="0365CE10" w14:textId="77777777" w:rsidR="00072018" w:rsidRPr="00EF64B7" w:rsidRDefault="00072018" w:rsidP="002D3465">
      <w:pPr>
        <w:pStyle w:val="Default"/>
        <w:numPr>
          <w:ilvl w:val="0"/>
          <w:numId w:val="21"/>
        </w:numPr>
        <w:jc w:val="both"/>
        <w:rPr>
          <w:color w:val="auto"/>
        </w:rPr>
      </w:pPr>
      <w:r w:rsidRPr="00EF64B7">
        <w:rPr>
          <w:color w:val="auto"/>
        </w:rPr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14:paraId="739EE28C" w14:textId="77777777" w:rsidR="00072018" w:rsidRPr="00EF64B7" w:rsidRDefault="00072018" w:rsidP="002D3465">
      <w:pPr>
        <w:pStyle w:val="Default"/>
        <w:numPr>
          <w:ilvl w:val="0"/>
          <w:numId w:val="21"/>
        </w:numPr>
        <w:jc w:val="both"/>
        <w:rPr>
          <w:color w:val="auto"/>
        </w:rPr>
      </w:pPr>
      <w:r w:rsidRPr="00EF64B7">
        <w:rPr>
          <w:color w:val="auto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14:paraId="3166118B" w14:textId="77777777" w:rsidR="00072018" w:rsidRPr="00EF64B7" w:rsidRDefault="00072018" w:rsidP="002D3465">
      <w:pPr>
        <w:pStyle w:val="Default"/>
        <w:numPr>
          <w:ilvl w:val="0"/>
          <w:numId w:val="20"/>
        </w:numPr>
        <w:ind w:left="779" w:hanging="495"/>
        <w:jc w:val="both"/>
        <w:rPr>
          <w:color w:val="auto"/>
        </w:rPr>
      </w:pPr>
      <w:r w:rsidRPr="00EF64B7">
        <w:rPr>
          <w:color w:val="auto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</w:t>
      </w:r>
      <w:r w:rsidRPr="00EF64B7">
        <w:rPr>
          <w:color w:val="auto"/>
        </w:rPr>
        <w:lastRenderedPageBreak/>
        <w:t xml:space="preserve">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14:paraId="33BBBE90" w14:textId="77777777" w:rsidR="00072018" w:rsidRPr="00EF64B7" w:rsidRDefault="00072018" w:rsidP="002D3465">
      <w:pPr>
        <w:pStyle w:val="Default"/>
        <w:numPr>
          <w:ilvl w:val="0"/>
          <w:numId w:val="20"/>
        </w:numPr>
        <w:ind w:left="779" w:hanging="495"/>
        <w:jc w:val="both"/>
        <w:rPr>
          <w:color w:val="auto"/>
        </w:rPr>
      </w:pPr>
      <w:r w:rsidRPr="00EF64B7">
        <w:rPr>
          <w:color w:val="auto"/>
        </w:rPr>
        <w:t xml:space="preserve">умение оценивать правильность выполнения учебной задачи, собственные возможности её решения; </w:t>
      </w:r>
    </w:p>
    <w:p w14:paraId="448A7593" w14:textId="77777777" w:rsidR="00072018" w:rsidRPr="00EF64B7" w:rsidRDefault="00072018" w:rsidP="002D3465">
      <w:pPr>
        <w:pStyle w:val="Default"/>
        <w:numPr>
          <w:ilvl w:val="0"/>
          <w:numId w:val="20"/>
        </w:numPr>
        <w:ind w:left="779" w:hanging="495"/>
        <w:jc w:val="both"/>
        <w:rPr>
          <w:color w:val="auto"/>
        </w:rPr>
      </w:pPr>
      <w:r w:rsidRPr="00EF64B7">
        <w:rPr>
          <w:color w:val="auto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14:paraId="0ECD6B63" w14:textId="3323BB4C" w:rsidR="00072018" w:rsidRPr="00EF64B7" w:rsidRDefault="00072018" w:rsidP="002D3465">
      <w:pPr>
        <w:pStyle w:val="Default"/>
        <w:numPr>
          <w:ilvl w:val="0"/>
          <w:numId w:val="20"/>
        </w:numPr>
        <w:ind w:left="779" w:hanging="495"/>
        <w:jc w:val="both"/>
        <w:rPr>
          <w:color w:val="auto"/>
        </w:rPr>
      </w:pPr>
      <w:r w:rsidRPr="00EF64B7">
        <w:rPr>
          <w:color w:val="auto"/>
        </w:rPr>
        <w:t>умение определять понятия, создавать обобщения, устанавливать аналогии, классифицировать, самостоятельно выбирать основания и</w:t>
      </w:r>
      <w:r w:rsidR="0053785C">
        <w:rPr>
          <w:color w:val="auto"/>
        </w:rPr>
        <w:t xml:space="preserve"> </w:t>
      </w:r>
      <w:r w:rsidRPr="00EF64B7">
        <w:rPr>
          <w:color w:val="auto"/>
        </w:rPr>
        <w:t xml:space="preserve">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 </w:t>
      </w:r>
    </w:p>
    <w:p w14:paraId="799D666A" w14:textId="77777777" w:rsidR="00072018" w:rsidRPr="00EF64B7" w:rsidRDefault="00072018" w:rsidP="002D3465">
      <w:pPr>
        <w:pStyle w:val="Default"/>
        <w:numPr>
          <w:ilvl w:val="0"/>
          <w:numId w:val="20"/>
        </w:numPr>
        <w:ind w:left="779" w:hanging="495"/>
        <w:jc w:val="both"/>
        <w:rPr>
          <w:color w:val="auto"/>
        </w:rPr>
      </w:pPr>
      <w:r w:rsidRPr="00EF64B7">
        <w:rPr>
          <w:color w:val="auto"/>
        </w:rPr>
        <w:t xml:space="preserve">умение создавать, применять и преобразовывать знаки и символы, модели и схемы для решения учебных и познавательных задач; </w:t>
      </w:r>
    </w:p>
    <w:p w14:paraId="266EEC37" w14:textId="77777777" w:rsidR="00072018" w:rsidRPr="00EF64B7" w:rsidRDefault="00072018" w:rsidP="002D3465">
      <w:pPr>
        <w:pStyle w:val="Default"/>
        <w:numPr>
          <w:ilvl w:val="0"/>
          <w:numId w:val="20"/>
        </w:numPr>
        <w:ind w:left="779" w:hanging="495"/>
        <w:jc w:val="both"/>
        <w:rPr>
          <w:color w:val="auto"/>
        </w:rPr>
      </w:pPr>
      <w:r w:rsidRPr="00EF64B7">
        <w:rPr>
          <w:color w:val="auto"/>
        </w:rPr>
        <w:t xml:space="preserve">смысловое чтение; </w:t>
      </w:r>
    </w:p>
    <w:p w14:paraId="0868CFA1" w14:textId="77777777" w:rsidR="00072018" w:rsidRPr="00EF64B7" w:rsidRDefault="00072018" w:rsidP="002D3465">
      <w:pPr>
        <w:pStyle w:val="Default"/>
        <w:numPr>
          <w:ilvl w:val="0"/>
          <w:numId w:val="20"/>
        </w:numPr>
        <w:ind w:left="779" w:hanging="495"/>
        <w:jc w:val="both"/>
        <w:rPr>
          <w:color w:val="auto"/>
        </w:rPr>
      </w:pPr>
      <w:r w:rsidRPr="00EF64B7">
        <w:rPr>
          <w:color w:val="auto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14:paraId="37F1F834" w14:textId="77777777" w:rsidR="00072018" w:rsidRPr="00EF64B7" w:rsidRDefault="00072018" w:rsidP="002D3465">
      <w:pPr>
        <w:pStyle w:val="Default"/>
        <w:numPr>
          <w:ilvl w:val="0"/>
          <w:numId w:val="20"/>
        </w:numPr>
        <w:ind w:left="779" w:hanging="495"/>
        <w:jc w:val="both"/>
        <w:rPr>
          <w:color w:val="auto"/>
        </w:rPr>
      </w:pPr>
      <w:r w:rsidRPr="00EF64B7">
        <w:rPr>
          <w:color w:val="auto"/>
        </w:rPr>
        <w:t xml:space="preserve">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 </w:t>
      </w:r>
    </w:p>
    <w:p w14:paraId="58CBBCE1" w14:textId="77777777" w:rsidR="00072018" w:rsidRPr="00EF64B7" w:rsidRDefault="00072018" w:rsidP="002D3465">
      <w:pPr>
        <w:pStyle w:val="Default"/>
        <w:numPr>
          <w:ilvl w:val="0"/>
          <w:numId w:val="20"/>
        </w:numPr>
        <w:ind w:left="779" w:hanging="495"/>
        <w:jc w:val="both"/>
        <w:rPr>
          <w:color w:val="auto"/>
        </w:rPr>
      </w:pPr>
      <w:r w:rsidRPr="00EF64B7">
        <w:rPr>
          <w:color w:val="auto"/>
        </w:rPr>
        <w:t xml:space="preserve">формирование и развитие компетентности в области использования информационно-коммуникационных технологий. </w:t>
      </w:r>
    </w:p>
    <w:p w14:paraId="1B19E359" w14:textId="77777777" w:rsidR="00D97BC2" w:rsidRPr="00EF64B7" w:rsidRDefault="00D97BC2" w:rsidP="002D34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4B339E7B" w14:textId="77777777" w:rsidR="00D97BC2" w:rsidRPr="00EF64B7" w:rsidRDefault="00D97BC2" w:rsidP="002D34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1653A3A9" w14:textId="77777777" w:rsidR="00D97BC2" w:rsidRPr="00EF64B7" w:rsidRDefault="00D97BC2" w:rsidP="002D34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EF64B7">
        <w:rPr>
          <w:rFonts w:ascii="Times New Roman" w:eastAsia="Times New Roman" w:hAnsi="Times New Roman" w:cs="Times New Roman"/>
          <w:b/>
          <w:sz w:val="24"/>
        </w:rPr>
        <w:t>Личностные результаты</w:t>
      </w:r>
    </w:p>
    <w:p w14:paraId="21BA4F1B" w14:textId="77777777" w:rsidR="002D3465" w:rsidRPr="00EF64B7" w:rsidRDefault="002D3465" w:rsidP="002D34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037987F1" w14:textId="77777777" w:rsidR="00D97BC2" w:rsidRPr="00EF64B7" w:rsidRDefault="00D97BC2" w:rsidP="002D3465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EF64B7">
        <w:rPr>
          <w:rFonts w:ascii="Times New Roman" w:eastAsia="Times New Roman" w:hAnsi="Times New Roman" w:cs="Times New Roman"/>
          <w:sz w:val="24"/>
        </w:rPr>
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</w:r>
    </w:p>
    <w:p w14:paraId="6860E6D0" w14:textId="77777777" w:rsidR="002D3465" w:rsidRPr="00EF64B7" w:rsidRDefault="002D3465" w:rsidP="002D3465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EF64B7">
        <w:rPr>
          <w:rFonts w:ascii="Times New Roman" w:eastAsia="Times New Roman" w:hAnsi="Times New Roman" w:cs="Times New Roman"/>
          <w:sz w:val="24"/>
        </w:rPr>
        <w:t>развитие эстетического сознания через освоение художественного наследия народов России и мира,  творческой деятельности  эстетического характера:</w:t>
      </w:r>
    </w:p>
    <w:p w14:paraId="6883B797" w14:textId="77777777" w:rsidR="002D3465" w:rsidRPr="00EF64B7" w:rsidRDefault="002D3465" w:rsidP="002D3465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EF64B7">
        <w:rPr>
          <w:rFonts w:ascii="Times New Roman" w:eastAsia="Times New Roman" w:hAnsi="Times New Roman" w:cs="Times New Roman"/>
          <w:sz w:val="24"/>
        </w:rPr>
        <w:t>формирование потребности в общении с художественными произведениями, активного отношения к традициям художественной культуры как</w:t>
      </w:r>
      <w:r w:rsidR="00341144" w:rsidRPr="00EF64B7">
        <w:rPr>
          <w:rFonts w:ascii="Times New Roman" w:eastAsia="Times New Roman" w:hAnsi="Times New Roman" w:cs="Times New Roman"/>
          <w:sz w:val="24"/>
        </w:rPr>
        <w:t xml:space="preserve"> </w:t>
      </w:r>
      <w:r w:rsidRPr="00EF64B7">
        <w:rPr>
          <w:rFonts w:ascii="Times New Roman" w:eastAsia="Times New Roman" w:hAnsi="Times New Roman" w:cs="Times New Roman"/>
          <w:sz w:val="24"/>
        </w:rPr>
        <w:t>смысловой, эстетической и личностн</w:t>
      </w:r>
      <w:r w:rsidR="00341144" w:rsidRPr="00EF64B7">
        <w:rPr>
          <w:rFonts w:ascii="Times New Roman" w:eastAsia="Times New Roman" w:hAnsi="Times New Roman" w:cs="Times New Roman"/>
          <w:sz w:val="24"/>
        </w:rPr>
        <w:t xml:space="preserve">о </w:t>
      </w:r>
      <w:r w:rsidRPr="00EF64B7">
        <w:rPr>
          <w:rFonts w:ascii="Times New Roman" w:eastAsia="Times New Roman" w:hAnsi="Times New Roman" w:cs="Times New Roman"/>
          <w:sz w:val="24"/>
        </w:rPr>
        <w:t xml:space="preserve"> значимой ценности</w:t>
      </w:r>
    </w:p>
    <w:p w14:paraId="4F423F97" w14:textId="77777777" w:rsidR="00E15BE6" w:rsidRPr="00EF64B7" w:rsidRDefault="00E15BE6" w:rsidP="008A7F98">
      <w:pPr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B8E730D" w14:textId="77777777" w:rsidR="00E15BE6" w:rsidRPr="00EF64B7" w:rsidRDefault="00E15BE6" w:rsidP="00E15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EF64B7">
        <w:rPr>
          <w:rFonts w:ascii="Times New Roman" w:eastAsia="Times New Roman" w:hAnsi="Times New Roman" w:cs="Times New Roman"/>
          <w:b/>
          <w:sz w:val="24"/>
        </w:rPr>
        <w:t>Система оценки планируемых результатов.</w:t>
      </w:r>
    </w:p>
    <w:p w14:paraId="62E0827A" w14:textId="77777777" w:rsidR="00E15BE6" w:rsidRPr="00EF64B7" w:rsidRDefault="00E15BE6" w:rsidP="00E15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EF64B7">
        <w:rPr>
          <w:rFonts w:ascii="Times New Roman" w:eastAsia="Times New Roman" w:hAnsi="Times New Roman" w:cs="Times New Roman"/>
          <w:b/>
          <w:sz w:val="24"/>
        </w:rPr>
        <w:t>Диагностический, текущий и итоговый контроль уровня литературного образования</w:t>
      </w:r>
    </w:p>
    <w:p w14:paraId="59FA6A78" w14:textId="77777777" w:rsidR="00E15BE6" w:rsidRPr="00EF64B7" w:rsidRDefault="00E15BE6" w:rsidP="00E15BE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31"/>
        <w:gridCol w:w="1664"/>
        <w:gridCol w:w="1572"/>
        <w:gridCol w:w="1861"/>
        <w:gridCol w:w="1156"/>
        <w:gridCol w:w="1479"/>
      </w:tblGrid>
      <w:tr w:rsidR="00E15BE6" w:rsidRPr="00EF64B7" w14:paraId="07CBE722" w14:textId="77777777" w:rsidTr="00C74211">
        <w:trPr>
          <w:trHeight w:val="1"/>
        </w:trPr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D369DD" w14:textId="77777777" w:rsidR="00E15BE6" w:rsidRPr="00EF64B7" w:rsidRDefault="00E15BE6" w:rsidP="00C74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64B7">
              <w:rPr>
                <w:rFonts w:ascii="Times New Roman" w:eastAsia="Times New Roman" w:hAnsi="Times New Roman" w:cs="Times New Roman"/>
                <w:sz w:val="24"/>
              </w:rPr>
              <w:t>Контроль</w:t>
            </w:r>
          </w:p>
        </w:tc>
        <w:tc>
          <w:tcPr>
            <w:tcW w:w="82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912F2F" w14:textId="77777777" w:rsidR="00E15BE6" w:rsidRPr="00EF64B7" w:rsidRDefault="00E15BE6" w:rsidP="00C742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64B7">
              <w:rPr>
                <w:rFonts w:ascii="Times New Roman" w:eastAsia="Times New Roman" w:hAnsi="Times New Roman" w:cs="Times New Roman"/>
                <w:sz w:val="24"/>
              </w:rPr>
              <w:t>Виды контроля</w:t>
            </w:r>
          </w:p>
        </w:tc>
      </w:tr>
      <w:tr w:rsidR="00E15BE6" w:rsidRPr="00EF64B7" w14:paraId="30756AE7" w14:textId="77777777" w:rsidTr="00C74211">
        <w:trPr>
          <w:trHeight w:val="1"/>
        </w:trPr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6EBAA6" w14:textId="77777777" w:rsidR="00E15BE6" w:rsidRPr="00EF64B7" w:rsidRDefault="00E15BE6" w:rsidP="00C74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64B7">
              <w:rPr>
                <w:rFonts w:ascii="Times New Roman" w:eastAsia="Times New Roman" w:hAnsi="Times New Roman" w:cs="Times New Roman"/>
                <w:sz w:val="24"/>
              </w:rPr>
              <w:t>диагностический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FB4E18" w14:textId="77777777" w:rsidR="00E15BE6" w:rsidRPr="00EF64B7" w:rsidRDefault="00E15BE6" w:rsidP="00C74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64B7">
              <w:rPr>
                <w:rFonts w:ascii="Times New Roman" w:eastAsia="Times New Roman" w:hAnsi="Times New Roman" w:cs="Times New Roman"/>
                <w:sz w:val="24"/>
              </w:rPr>
              <w:t xml:space="preserve">Групповая и индивидуальная диагностика уровня литературного образования в начале </w:t>
            </w:r>
            <w:r w:rsidRPr="00EF64B7">
              <w:rPr>
                <w:rFonts w:ascii="Times New Roman" w:eastAsia="Times New Roman" w:hAnsi="Times New Roman" w:cs="Times New Roman"/>
                <w:sz w:val="24"/>
              </w:rPr>
              <w:lastRenderedPageBreak/>
              <w:t>учебного года и выявление его последующей динамики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EFB5C0" w14:textId="77777777" w:rsidR="00E15BE6" w:rsidRPr="00EF64B7" w:rsidRDefault="00E15BE6" w:rsidP="00C74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64B7">
              <w:rPr>
                <w:rFonts w:ascii="Times New Roman" w:eastAsia="Times New Roman" w:hAnsi="Times New Roman" w:cs="Times New Roman"/>
                <w:sz w:val="24"/>
              </w:rPr>
              <w:lastRenderedPageBreak/>
              <w:t>Выразительное чтение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1C6815" w14:textId="77777777" w:rsidR="00E15BE6" w:rsidRPr="00EF64B7" w:rsidRDefault="00E15BE6" w:rsidP="00C74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64B7">
              <w:rPr>
                <w:rFonts w:ascii="Times New Roman" w:eastAsia="Times New Roman" w:hAnsi="Times New Roman" w:cs="Times New Roman"/>
                <w:sz w:val="24"/>
              </w:rPr>
              <w:t>Тест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D1C598" w14:textId="77777777" w:rsidR="00E15BE6" w:rsidRPr="00EF64B7" w:rsidRDefault="00E15BE6" w:rsidP="00C74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64B7">
              <w:rPr>
                <w:rFonts w:ascii="Times New Roman" w:eastAsia="Times New Roman" w:hAnsi="Times New Roman" w:cs="Times New Roman"/>
                <w:sz w:val="24"/>
              </w:rPr>
              <w:t>Групповая дискуссия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963B80" w14:textId="77777777" w:rsidR="00E15BE6" w:rsidRPr="00EF64B7" w:rsidRDefault="00E15BE6" w:rsidP="00C74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64B7">
              <w:rPr>
                <w:rFonts w:ascii="Times New Roman" w:eastAsia="Times New Roman" w:hAnsi="Times New Roman" w:cs="Times New Roman"/>
                <w:sz w:val="24"/>
              </w:rPr>
              <w:t>Письменное высказывание на литературную тему</w:t>
            </w:r>
          </w:p>
        </w:tc>
      </w:tr>
      <w:tr w:rsidR="00E15BE6" w:rsidRPr="00EF64B7" w14:paraId="511F558E" w14:textId="77777777" w:rsidTr="00C74211">
        <w:trPr>
          <w:trHeight w:val="1"/>
        </w:trPr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92EBBF" w14:textId="77777777" w:rsidR="00E15BE6" w:rsidRPr="00EF64B7" w:rsidRDefault="00E15BE6" w:rsidP="00C74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64B7">
              <w:rPr>
                <w:rFonts w:ascii="Times New Roman" w:eastAsia="Times New Roman" w:hAnsi="Times New Roman" w:cs="Times New Roman"/>
                <w:sz w:val="24"/>
              </w:rPr>
              <w:lastRenderedPageBreak/>
              <w:t>Текущий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6AD155" w14:textId="77777777" w:rsidR="00E15BE6" w:rsidRPr="00EF64B7" w:rsidRDefault="00E15BE6" w:rsidP="00C74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EF64B7">
              <w:rPr>
                <w:rFonts w:ascii="Times New Roman" w:eastAsia="Times New Roman" w:hAnsi="Times New Roman" w:cs="Times New Roman"/>
                <w:sz w:val="24"/>
              </w:rPr>
              <w:t>Устные рассуждения</w:t>
            </w:r>
          </w:p>
          <w:p w14:paraId="5AED86A4" w14:textId="77777777" w:rsidR="00E15BE6" w:rsidRPr="00EF64B7" w:rsidRDefault="00E15BE6" w:rsidP="00C74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64B7">
              <w:rPr>
                <w:rFonts w:ascii="Times New Roman" w:eastAsia="Times New Roman" w:hAnsi="Times New Roman" w:cs="Times New Roman"/>
                <w:sz w:val="24"/>
              </w:rPr>
              <w:t>Схемы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531678" w14:textId="77777777" w:rsidR="00E15BE6" w:rsidRPr="00EF64B7" w:rsidRDefault="00E15BE6" w:rsidP="00C74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64B7">
              <w:rPr>
                <w:rFonts w:ascii="Times New Roman" w:eastAsia="Times New Roman" w:hAnsi="Times New Roman" w:cs="Times New Roman"/>
                <w:sz w:val="24"/>
              </w:rPr>
              <w:t>Консультация по руководству проектной деятельности учащихся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91F214" w14:textId="77777777" w:rsidR="00E15BE6" w:rsidRPr="00EF64B7" w:rsidRDefault="00E15BE6" w:rsidP="00C74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EF64B7">
              <w:rPr>
                <w:rFonts w:ascii="Times New Roman" w:eastAsia="Times New Roman" w:hAnsi="Times New Roman" w:cs="Times New Roman"/>
                <w:sz w:val="24"/>
              </w:rPr>
              <w:t>Сочинение на литературные и публицистические темы</w:t>
            </w:r>
          </w:p>
          <w:p w14:paraId="5D00C61A" w14:textId="77777777" w:rsidR="00E15BE6" w:rsidRPr="00EF64B7" w:rsidRDefault="00E15BE6" w:rsidP="00C742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BCAF50" w14:textId="77777777" w:rsidR="00E15BE6" w:rsidRPr="00EF64B7" w:rsidRDefault="00E15BE6" w:rsidP="00C74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EF64B7">
              <w:rPr>
                <w:rFonts w:ascii="Times New Roman" w:eastAsia="Times New Roman" w:hAnsi="Times New Roman" w:cs="Times New Roman"/>
                <w:sz w:val="24"/>
              </w:rPr>
              <w:t>Зачет</w:t>
            </w:r>
          </w:p>
          <w:p w14:paraId="3E9E37B3" w14:textId="77777777" w:rsidR="00E15BE6" w:rsidRPr="00EF64B7" w:rsidRDefault="00E15BE6" w:rsidP="00C74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64B7">
              <w:rPr>
                <w:rFonts w:ascii="Times New Roman" w:eastAsia="Times New Roman" w:hAnsi="Times New Roman" w:cs="Times New Roman"/>
                <w:sz w:val="24"/>
              </w:rPr>
              <w:t>Тест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CBAB3D" w14:textId="77777777" w:rsidR="00E15BE6" w:rsidRPr="00EF64B7" w:rsidRDefault="00E15BE6" w:rsidP="00C74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EF64B7">
              <w:rPr>
                <w:rFonts w:ascii="Times New Roman" w:eastAsia="Times New Roman" w:hAnsi="Times New Roman" w:cs="Times New Roman"/>
                <w:sz w:val="24"/>
              </w:rPr>
              <w:t>Семинар</w:t>
            </w:r>
          </w:p>
          <w:p w14:paraId="5E753281" w14:textId="77777777" w:rsidR="00E15BE6" w:rsidRPr="00EF64B7" w:rsidRDefault="00E15BE6" w:rsidP="00C74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64B7">
              <w:rPr>
                <w:rFonts w:ascii="Times New Roman" w:eastAsia="Times New Roman" w:hAnsi="Times New Roman" w:cs="Times New Roman"/>
                <w:sz w:val="24"/>
              </w:rPr>
              <w:t>Конференция</w:t>
            </w:r>
          </w:p>
        </w:tc>
      </w:tr>
      <w:tr w:rsidR="00E15BE6" w:rsidRPr="00EF64B7" w14:paraId="6AED6E99" w14:textId="77777777" w:rsidTr="00C74211">
        <w:trPr>
          <w:trHeight w:val="1"/>
        </w:trPr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22087F" w14:textId="77777777" w:rsidR="00E15BE6" w:rsidRPr="00EF64B7" w:rsidRDefault="00E15BE6" w:rsidP="00C74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64B7">
              <w:rPr>
                <w:rFonts w:ascii="Times New Roman" w:eastAsia="Times New Roman" w:hAnsi="Times New Roman" w:cs="Times New Roman"/>
                <w:sz w:val="24"/>
              </w:rPr>
              <w:t>Итоговый</w:t>
            </w:r>
          </w:p>
        </w:tc>
        <w:tc>
          <w:tcPr>
            <w:tcW w:w="82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ACB6CB" w14:textId="77777777" w:rsidR="00E15BE6" w:rsidRPr="00EF64B7" w:rsidRDefault="00E15BE6" w:rsidP="00C74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64B7">
              <w:rPr>
                <w:rFonts w:ascii="Times New Roman" w:eastAsia="Times New Roman" w:hAnsi="Times New Roman" w:cs="Times New Roman"/>
                <w:sz w:val="24"/>
              </w:rPr>
              <w:t>Сочинение на литературные и публицистические темы</w:t>
            </w:r>
          </w:p>
        </w:tc>
      </w:tr>
    </w:tbl>
    <w:p w14:paraId="31B8D028" w14:textId="77777777" w:rsidR="00E15BE6" w:rsidRPr="00EF64B7" w:rsidRDefault="00E15BE6" w:rsidP="00E15BE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1A1649A7" w14:textId="77777777" w:rsidR="00E15BE6" w:rsidRPr="00EF64B7" w:rsidRDefault="00E15BE6" w:rsidP="00E15BE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64144B35" w14:textId="77777777" w:rsidR="00E15BE6" w:rsidRPr="00EF64B7" w:rsidRDefault="00E15BE6" w:rsidP="00E15B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EF64B7">
        <w:rPr>
          <w:rFonts w:ascii="Times New Roman" w:eastAsia="Times New Roman" w:hAnsi="Times New Roman" w:cs="Times New Roman"/>
          <w:b/>
          <w:sz w:val="24"/>
        </w:rPr>
        <w:t>Оценка результатов производится по 5-балльной системе или зачетом в портфолио ученика</w:t>
      </w:r>
    </w:p>
    <w:p w14:paraId="79960B4A" w14:textId="77777777" w:rsidR="00E15BE6" w:rsidRPr="00EF64B7" w:rsidRDefault="00E15BE6" w:rsidP="00E15BE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0C3C0A53" w14:textId="77777777" w:rsidR="00E15BE6" w:rsidRPr="00EF64B7" w:rsidRDefault="00E15BE6" w:rsidP="00E15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EF64B7">
        <w:rPr>
          <w:rFonts w:ascii="Times New Roman" w:eastAsia="Times New Roman" w:hAnsi="Times New Roman" w:cs="Times New Roman"/>
          <w:b/>
          <w:sz w:val="24"/>
        </w:rPr>
        <w:t>Нормы оценки знаний, умений и навыков обучающихся по литературе</w:t>
      </w:r>
    </w:p>
    <w:p w14:paraId="7664D01D" w14:textId="77777777" w:rsidR="00E15BE6" w:rsidRPr="00EF64B7" w:rsidRDefault="00E15BE6" w:rsidP="00E15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1490F10F" w14:textId="77777777" w:rsidR="00E15BE6" w:rsidRPr="00EF64B7" w:rsidRDefault="00E15BE6" w:rsidP="00E15B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EF64B7">
        <w:rPr>
          <w:rFonts w:ascii="Times New Roman" w:eastAsia="Times New Roman" w:hAnsi="Times New Roman" w:cs="Times New Roman"/>
          <w:sz w:val="24"/>
          <w:shd w:val="clear" w:color="auto" w:fill="FFFFFF"/>
        </w:rPr>
        <w:t>Оценка знаний по литературе и навыков письменной речи производится также на основании сочинений и других письменных проверочных работ (ответ на вопрос, устное сообщение и пр.). Они проводятся в определенной последовательности и составляют важное средство развития речи.</w:t>
      </w:r>
    </w:p>
    <w:p w14:paraId="177C7E21" w14:textId="77777777" w:rsidR="00E15BE6" w:rsidRPr="00EF64B7" w:rsidRDefault="00E15BE6" w:rsidP="00E15B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EF64B7">
        <w:rPr>
          <w:rFonts w:ascii="Times New Roman" w:eastAsia="Times New Roman" w:hAnsi="Times New Roman" w:cs="Times New Roman"/>
          <w:sz w:val="24"/>
          <w:shd w:val="clear" w:color="auto" w:fill="FFFFFF"/>
        </w:rPr>
        <w:t>Объем сочинений должен быть примерно таким: в 10 классе – 4-5.</w:t>
      </w:r>
    </w:p>
    <w:p w14:paraId="1DFF7BE0" w14:textId="77777777" w:rsidR="00E15BE6" w:rsidRPr="00EF64B7" w:rsidRDefault="00E15BE6" w:rsidP="00E15B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EF64B7">
        <w:rPr>
          <w:rFonts w:ascii="Times New Roman" w:eastAsia="Times New Roman" w:hAnsi="Times New Roman" w:cs="Times New Roman"/>
          <w:sz w:val="24"/>
          <w:shd w:val="clear" w:color="auto" w:fill="FFFFFF"/>
        </w:rPr>
        <w:t>Любое сочинение проверяется не позднее 10 дней в 9-11 классах и оценивается двумя отметками: первая ставится за содержание и речь, вторая - за грамотность. В 10-11 классах оценка за содержание и речь относится к литературе, вторая - к русскому языку.</w:t>
      </w:r>
    </w:p>
    <w:p w14:paraId="6D400994" w14:textId="77777777" w:rsidR="00E15BE6" w:rsidRPr="00EF64B7" w:rsidRDefault="00E15BE6" w:rsidP="00E15BE6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16"/>
          <w:shd w:val="clear" w:color="auto" w:fill="FFFFFF"/>
        </w:rPr>
      </w:pPr>
    </w:p>
    <w:p w14:paraId="4CBC5E5D" w14:textId="77777777" w:rsidR="00E15BE6" w:rsidRPr="00EF64B7" w:rsidRDefault="00E15BE6" w:rsidP="00E15BE6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14:paraId="717CE954" w14:textId="77777777" w:rsidR="00E15BE6" w:rsidRPr="00EF64B7" w:rsidRDefault="00E15BE6" w:rsidP="00E15BE6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EF64B7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Оценка устных ответов </w:t>
      </w:r>
    </w:p>
    <w:p w14:paraId="601029A9" w14:textId="77777777" w:rsidR="00E15BE6" w:rsidRPr="00EF64B7" w:rsidRDefault="00E15BE6" w:rsidP="00E15BE6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14:paraId="671B12D5" w14:textId="77777777" w:rsidR="00E15BE6" w:rsidRPr="00EF64B7" w:rsidRDefault="00E15BE6" w:rsidP="00E15B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EF64B7">
        <w:rPr>
          <w:rFonts w:ascii="Times New Roman" w:eastAsia="Times New Roman" w:hAnsi="Times New Roman" w:cs="Times New Roman"/>
          <w:sz w:val="24"/>
          <w:shd w:val="clear" w:color="auto" w:fill="FFFFFF"/>
        </w:rPr>
        <w:t>При оценке устных ответов учитель руководствуется следующими основными критериями в пределах программы данного класса:</w:t>
      </w:r>
    </w:p>
    <w:p w14:paraId="14AE5870" w14:textId="77777777" w:rsidR="00E15BE6" w:rsidRPr="00EF64B7" w:rsidRDefault="00E15BE6" w:rsidP="00E15BE6">
      <w:pPr>
        <w:numPr>
          <w:ilvl w:val="0"/>
          <w:numId w:val="25"/>
        </w:numPr>
        <w:tabs>
          <w:tab w:val="left" w:pos="61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EF64B7">
        <w:rPr>
          <w:rFonts w:ascii="Times New Roman" w:eastAsia="Times New Roman" w:hAnsi="Times New Roman" w:cs="Times New Roman"/>
          <w:sz w:val="24"/>
          <w:shd w:val="clear" w:color="auto" w:fill="FFFFFF"/>
        </w:rPr>
        <w:t>Знание текста и понимание идейно-художественного содержания изученного произведения.</w:t>
      </w:r>
    </w:p>
    <w:p w14:paraId="7F83791B" w14:textId="77777777" w:rsidR="00E15BE6" w:rsidRPr="00EF64B7" w:rsidRDefault="00E15BE6" w:rsidP="00E15BE6">
      <w:pPr>
        <w:numPr>
          <w:ilvl w:val="0"/>
          <w:numId w:val="25"/>
        </w:numPr>
        <w:tabs>
          <w:tab w:val="left" w:pos="61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EF64B7">
        <w:rPr>
          <w:rFonts w:ascii="Times New Roman" w:eastAsia="Times New Roman" w:hAnsi="Times New Roman" w:cs="Times New Roman"/>
          <w:sz w:val="24"/>
          <w:shd w:val="clear" w:color="auto" w:fill="FFFFFF"/>
        </w:rPr>
        <w:t>Умение объяснять взаимосвязь событий, характер и поступки героев.</w:t>
      </w:r>
    </w:p>
    <w:p w14:paraId="71C9F864" w14:textId="77777777" w:rsidR="00E15BE6" w:rsidRPr="00EF64B7" w:rsidRDefault="00E15BE6" w:rsidP="00E15BE6">
      <w:pPr>
        <w:numPr>
          <w:ilvl w:val="0"/>
          <w:numId w:val="25"/>
        </w:numPr>
        <w:tabs>
          <w:tab w:val="left" w:pos="61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EF64B7">
        <w:rPr>
          <w:rFonts w:ascii="Times New Roman" w:eastAsia="Times New Roman" w:hAnsi="Times New Roman" w:cs="Times New Roman"/>
          <w:sz w:val="24"/>
          <w:shd w:val="clear" w:color="auto" w:fill="FFFFFF"/>
        </w:rPr>
        <w:t>Понимание роли художественных средств в раскрытии идейно-эстетического содержания изученного произведения.</w:t>
      </w:r>
    </w:p>
    <w:p w14:paraId="6C4B10A2" w14:textId="77777777" w:rsidR="00E15BE6" w:rsidRPr="00EF64B7" w:rsidRDefault="00E15BE6" w:rsidP="00E15BE6">
      <w:pPr>
        <w:numPr>
          <w:ilvl w:val="0"/>
          <w:numId w:val="25"/>
        </w:numPr>
        <w:tabs>
          <w:tab w:val="left" w:pos="61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EF64B7">
        <w:rPr>
          <w:rFonts w:ascii="Times New Roman" w:eastAsia="Times New Roman" w:hAnsi="Times New Roman" w:cs="Times New Roman"/>
          <w:sz w:val="24"/>
          <w:shd w:val="clear" w:color="auto" w:fill="FFFFFF"/>
        </w:rPr>
        <w:t>Знание теоретико-литературных понятий и умение пользоваться этими знаниями при анализе произведений, изучаемых в классе и прочитанных самостоятельно.</w:t>
      </w:r>
    </w:p>
    <w:p w14:paraId="16C9FDE1" w14:textId="77777777" w:rsidR="00E15BE6" w:rsidRPr="00EF64B7" w:rsidRDefault="00E15BE6" w:rsidP="00E15BE6">
      <w:pPr>
        <w:numPr>
          <w:ilvl w:val="0"/>
          <w:numId w:val="25"/>
        </w:numPr>
        <w:tabs>
          <w:tab w:val="left" w:pos="61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EF64B7">
        <w:rPr>
          <w:rFonts w:ascii="Times New Roman" w:eastAsia="Times New Roman" w:hAnsi="Times New Roman" w:cs="Times New Roman"/>
          <w:sz w:val="24"/>
          <w:shd w:val="clear" w:color="auto" w:fill="FFFFFF"/>
        </w:rPr>
        <w:t>Умение анализировать художественное произведение в соответствии с ведущими идеями эпохи и общественной борьбой.</w:t>
      </w:r>
    </w:p>
    <w:p w14:paraId="5E1D7149" w14:textId="77777777" w:rsidR="00E15BE6" w:rsidRPr="00EF64B7" w:rsidRDefault="00E15BE6" w:rsidP="00E15BE6">
      <w:pPr>
        <w:numPr>
          <w:ilvl w:val="0"/>
          <w:numId w:val="25"/>
        </w:numPr>
        <w:tabs>
          <w:tab w:val="left" w:pos="61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EF64B7">
        <w:rPr>
          <w:rFonts w:ascii="Times New Roman" w:eastAsia="Times New Roman" w:hAnsi="Times New Roman" w:cs="Times New Roman"/>
          <w:sz w:val="24"/>
          <w:shd w:val="clear" w:color="auto" w:fill="FFFFFF"/>
        </w:rPr>
        <w:t>Умение владеть монологической литературной речью; логичность и последовательность ответа; беглость, правильность и выразительность чтения с учетом темпа чтения по классам.</w:t>
      </w:r>
    </w:p>
    <w:p w14:paraId="2A8FE17A" w14:textId="77777777" w:rsidR="00E15BE6" w:rsidRPr="00EF64B7" w:rsidRDefault="00E15BE6" w:rsidP="00E15B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14:paraId="6CC9C4A2" w14:textId="77777777" w:rsidR="00E15BE6" w:rsidRPr="00EF64B7" w:rsidRDefault="00E15BE6" w:rsidP="00E15B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EF64B7">
        <w:rPr>
          <w:rFonts w:ascii="Times New Roman" w:eastAsia="Times New Roman" w:hAnsi="Times New Roman" w:cs="Times New Roman"/>
          <w:sz w:val="24"/>
          <w:shd w:val="clear" w:color="auto" w:fill="FFFFFF"/>
        </w:rPr>
        <w:t>В соответствии с этим:</w:t>
      </w:r>
    </w:p>
    <w:p w14:paraId="1389675A" w14:textId="77777777" w:rsidR="00E15BE6" w:rsidRPr="00EF64B7" w:rsidRDefault="00E15BE6" w:rsidP="00E15B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EF64B7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Отметкой «5»</w:t>
      </w:r>
      <w:r w:rsidRPr="00EF64B7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оценивается ответ, обнаруживающий прочные знания и глубокое понимание текста изучаемого произведения; умение объяснять взаимосвязь событий, характер и поступки героев, роль художественных средств в раскрытии идейно-эстетического содержания произведения; умение пользоваться теоретико-литературными знаниями и навыками разбора при анализе художественного произведения, привлекать </w:t>
      </w:r>
      <w:r w:rsidRPr="00EF64B7"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 xml:space="preserve">текст для аргументации своих выводов, раскрывать связь произведения с эпохой (9-11 </w:t>
      </w:r>
      <w:proofErr w:type="spellStart"/>
      <w:r w:rsidRPr="00EF64B7">
        <w:rPr>
          <w:rFonts w:ascii="Times New Roman" w:eastAsia="Times New Roman" w:hAnsi="Times New Roman" w:cs="Times New Roman"/>
          <w:sz w:val="24"/>
          <w:shd w:val="clear" w:color="auto" w:fill="FFFFFF"/>
        </w:rPr>
        <w:t>кл</w:t>
      </w:r>
      <w:proofErr w:type="spellEnd"/>
      <w:r w:rsidRPr="00EF64B7">
        <w:rPr>
          <w:rFonts w:ascii="Times New Roman" w:eastAsia="Times New Roman" w:hAnsi="Times New Roman" w:cs="Times New Roman"/>
          <w:sz w:val="24"/>
          <w:shd w:val="clear" w:color="auto" w:fill="FFFFFF"/>
        </w:rPr>
        <w:t>.); свободное владение монологической литературной речью.</w:t>
      </w:r>
    </w:p>
    <w:p w14:paraId="194E9BC6" w14:textId="77777777" w:rsidR="00E15BE6" w:rsidRPr="00EF64B7" w:rsidRDefault="00E15BE6" w:rsidP="00E15B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14:paraId="77BAB79E" w14:textId="77777777" w:rsidR="00E15BE6" w:rsidRPr="00EF64B7" w:rsidRDefault="00E15BE6" w:rsidP="00E15B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EF64B7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Отметкой «4» </w:t>
      </w:r>
      <w:r w:rsidRPr="00EF64B7">
        <w:rPr>
          <w:rFonts w:ascii="Times New Roman" w:eastAsia="Times New Roman" w:hAnsi="Times New Roman" w:cs="Times New Roman"/>
          <w:sz w:val="24"/>
          <w:shd w:val="clear" w:color="auto" w:fill="FFFFFF"/>
        </w:rPr>
        <w:t>оценивается ответ, который показывает прочное знание и достаточно глубокое понимание текста изучаемого произведения; умение объяснять взаимосвязь событий, характеры и поступки героев и роль основных художественных средств в раскрытии идейно-эстетического содержания произведения; умение пользоваться основными теоретико-литературными знаниями и навыками при анализе прочитанных произведений; умение привлекать текст произведения для обоснования своих выводов; хорошее владение монологической литературной речью.</w:t>
      </w:r>
    </w:p>
    <w:p w14:paraId="51232D8C" w14:textId="77777777" w:rsidR="00E15BE6" w:rsidRPr="00EF64B7" w:rsidRDefault="00E15BE6" w:rsidP="00E15B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EF64B7">
        <w:rPr>
          <w:rFonts w:ascii="Times New Roman" w:eastAsia="Times New Roman" w:hAnsi="Times New Roman" w:cs="Times New Roman"/>
          <w:sz w:val="24"/>
          <w:shd w:val="clear" w:color="auto" w:fill="FFFFFF"/>
        </w:rPr>
        <w:t>Однако допускается одна-две неточности в ответе.</w:t>
      </w:r>
    </w:p>
    <w:p w14:paraId="4D972528" w14:textId="77777777" w:rsidR="00E15BE6" w:rsidRPr="00EF64B7" w:rsidRDefault="00E15BE6" w:rsidP="00E15B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14:paraId="3A794C71" w14:textId="77777777" w:rsidR="00E15BE6" w:rsidRPr="00EF64B7" w:rsidRDefault="00E15BE6" w:rsidP="00E15B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EF64B7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Отметкой «3» </w:t>
      </w:r>
      <w:r w:rsidRPr="00EF64B7">
        <w:rPr>
          <w:rFonts w:ascii="Times New Roman" w:eastAsia="Times New Roman" w:hAnsi="Times New Roman" w:cs="Times New Roman"/>
          <w:sz w:val="24"/>
          <w:shd w:val="clear" w:color="auto" w:fill="FFFFFF"/>
        </w:rPr>
        <w:t>оценивается ответ, свидетельствующий в основном о знании и понимании текста изучаемого произведения; умении объяснить взаимосвязь основных событий, характеры и поступки героев и роль важнейших художественных средств в раскрытии идейно-художественного содержания произведения; о знании основных вопросов теории, но недостаточном умении пользоваться этими знаниями при анализе произведений; об ограниченных навыках разбора и недостаточном умении привлекать текст произведения для подтверждения своих выводов.</w:t>
      </w:r>
    </w:p>
    <w:p w14:paraId="5A766DE1" w14:textId="77777777" w:rsidR="00E15BE6" w:rsidRPr="00EF64B7" w:rsidRDefault="00E15BE6" w:rsidP="00E15B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EF64B7">
        <w:rPr>
          <w:rFonts w:ascii="Times New Roman" w:eastAsia="Times New Roman" w:hAnsi="Times New Roman" w:cs="Times New Roman"/>
          <w:sz w:val="24"/>
          <w:shd w:val="clear" w:color="auto" w:fill="FFFFFF"/>
        </w:rPr>
        <w:t>Допускается несколько ошибок в содержании ответа, недостаточно свободное владение монологической речью, ряд недостатков в композиции и языке ответа, несоответствие уровня чтения нормам, установленным для данного класса.</w:t>
      </w:r>
    </w:p>
    <w:p w14:paraId="0C6240FC" w14:textId="77777777" w:rsidR="00E15BE6" w:rsidRPr="00EF64B7" w:rsidRDefault="00E15BE6" w:rsidP="00E15B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14:paraId="3063BAC5" w14:textId="77777777" w:rsidR="00E15BE6" w:rsidRPr="00EF64B7" w:rsidRDefault="00E15BE6" w:rsidP="00E15B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EF64B7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Отметкой </w:t>
      </w:r>
      <w:r w:rsidRPr="00EF64B7">
        <w:rPr>
          <w:rFonts w:ascii="Times New Roman" w:eastAsia="Times New Roman" w:hAnsi="Times New Roman" w:cs="Times New Roman"/>
          <w:sz w:val="24"/>
          <w:shd w:val="clear" w:color="auto" w:fill="FFFFFF"/>
        </w:rPr>
        <w:t>«2» оценивается ответ, обнаруживающий незнание существенных вопросов содержания произведения; неумение объяснить поведение и характеры основных героев и роль важнейших художественных средств в раскрытии идейно-эстетического содержания произведения; незнание элементарных теоретико-литературных понятий; слабое владение монологической литературной речью и техникой чтения, бедность выразительных средств языка.</w:t>
      </w:r>
    </w:p>
    <w:p w14:paraId="7D00EC62" w14:textId="77777777" w:rsidR="00E15BE6" w:rsidRPr="00EF64B7" w:rsidRDefault="00E15BE6" w:rsidP="00E15B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EF64B7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Отметкой «1» </w:t>
      </w:r>
      <w:r w:rsidRPr="00EF64B7">
        <w:rPr>
          <w:rFonts w:ascii="Times New Roman" w:eastAsia="Times New Roman" w:hAnsi="Times New Roman" w:cs="Times New Roman"/>
          <w:sz w:val="24"/>
          <w:shd w:val="clear" w:color="auto" w:fill="FFFFFF"/>
        </w:rPr>
        <w:t>оценивается ответ, показывающий полное незнание содержания произведения и непонимание основных вопросов, предусмотренных программой; неумение построить монологическое высказывание; низкий уровень техники чтения.</w:t>
      </w:r>
    </w:p>
    <w:p w14:paraId="27795D1F" w14:textId="77777777" w:rsidR="00E15BE6" w:rsidRPr="00EF64B7" w:rsidRDefault="00E15BE6" w:rsidP="00E15BE6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16"/>
          <w:shd w:val="clear" w:color="auto" w:fill="FFFFFF"/>
        </w:rPr>
      </w:pPr>
    </w:p>
    <w:p w14:paraId="75F628ED" w14:textId="77777777" w:rsidR="00061DBE" w:rsidRDefault="00061DBE" w:rsidP="00E15BE6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14:paraId="7F8D14EA" w14:textId="77777777" w:rsidR="00061DBE" w:rsidRDefault="00061DBE" w:rsidP="00E15BE6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14:paraId="626848EC" w14:textId="77777777" w:rsidR="00E15BE6" w:rsidRPr="00EF64B7" w:rsidRDefault="00E15BE6" w:rsidP="00E15BE6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EF64B7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Оценка сочинений</w:t>
      </w:r>
    </w:p>
    <w:p w14:paraId="55C25F93" w14:textId="77777777" w:rsidR="00E15BE6" w:rsidRPr="00EF64B7" w:rsidRDefault="00E15BE6" w:rsidP="00E15BE6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14:paraId="1CD95C14" w14:textId="77777777" w:rsidR="00E15BE6" w:rsidRPr="00EF64B7" w:rsidRDefault="00E15BE6" w:rsidP="00E15B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EF64B7">
        <w:rPr>
          <w:rFonts w:ascii="Times New Roman" w:eastAsia="Times New Roman" w:hAnsi="Times New Roman" w:cs="Times New Roman"/>
          <w:sz w:val="24"/>
          <w:shd w:val="clear" w:color="auto" w:fill="FFFFFF"/>
        </w:rPr>
        <w:t>В основу оценки сочинений по литературе должны быть положены следующие главные критерии в пределах программы данного класса:</w:t>
      </w:r>
    </w:p>
    <w:p w14:paraId="59AE1E4A" w14:textId="77777777" w:rsidR="00E15BE6" w:rsidRPr="00EF64B7" w:rsidRDefault="00E15BE6" w:rsidP="00E15B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EF64B7">
        <w:rPr>
          <w:rFonts w:ascii="Times New Roman" w:eastAsia="Times New Roman" w:hAnsi="Times New Roman" w:cs="Times New Roman"/>
          <w:sz w:val="24"/>
          <w:shd w:val="clear" w:color="auto" w:fill="FFFFFF"/>
        </w:rPr>
        <w:t>- правильное понимание темы, глубина и полнота ее раскрытия, верная передача фактов, правильное объяснение событий и поведения героев исходя из идейно-тематического содержания произведения, доказательность основных положений, привлечение материала, важного и существенного для раскрытия темы, умение делать выводы и обобщения, точность в цитатах и умение включать их в текст сочинения; соразмерность частей сочинения, логичность связей и переходов между ними;</w:t>
      </w:r>
    </w:p>
    <w:p w14:paraId="07CCF17A" w14:textId="77777777" w:rsidR="00E15BE6" w:rsidRPr="00EF64B7" w:rsidRDefault="00E15BE6" w:rsidP="00E15B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EF64B7">
        <w:rPr>
          <w:rFonts w:ascii="Times New Roman" w:eastAsia="Times New Roman" w:hAnsi="Times New Roman" w:cs="Times New Roman"/>
          <w:sz w:val="24"/>
          <w:shd w:val="clear" w:color="auto" w:fill="FFFFFF"/>
        </w:rPr>
        <w:t>- точность и богатство лексики, умение пользоваться изобразительными средствами языка.</w:t>
      </w:r>
    </w:p>
    <w:p w14:paraId="5C587AB5" w14:textId="77777777" w:rsidR="00E15BE6" w:rsidRPr="00EF64B7" w:rsidRDefault="00E15BE6" w:rsidP="00E15B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hd w:val="clear" w:color="auto" w:fill="FFFFFF"/>
        </w:rPr>
      </w:pPr>
    </w:p>
    <w:p w14:paraId="49686418" w14:textId="77777777" w:rsidR="00E15BE6" w:rsidRPr="00EF64B7" w:rsidRDefault="00E15BE6" w:rsidP="00E15B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EF64B7">
        <w:rPr>
          <w:rFonts w:ascii="Times New Roman" w:eastAsia="Times New Roman" w:hAnsi="Times New Roman" w:cs="Times New Roman"/>
          <w:sz w:val="24"/>
          <w:shd w:val="clear" w:color="auto" w:fill="FFFFFF"/>
        </w:rPr>
        <w:t>Оценка за грамотность сочинения выставляется в соответствии с «Нормами оценки знаний, умений и навыков учащихся по русскому языку».</w:t>
      </w:r>
    </w:p>
    <w:p w14:paraId="44D4CD9A" w14:textId="77777777" w:rsidR="00E15BE6" w:rsidRPr="00EF64B7" w:rsidRDefault="00E15BE6" w:rsidP="00E15B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EF64B7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Отметка </w:t>
      </w:r>
      <w:r w:rsidRPr="00EF64B7">
        <w:rPr>
          <w:rFonts w:ascii="Times New Roman" w:eastAsia="Times New Roman" w:hAnsi="Times New Roman" w:cs="Times New Roman"/>
          <w:sz w:val="24"/>
          <w:shd w:val="clear" w:color="auto" w:fill="FFFFFF"/>
        </w:rPr>
        <w:t>«5» ставится за сочинение:</w:t>
      </w:r>
    </w:p>
    <w:p w14:paraId="32E06177" w14:textId="77777777" w:rsidR="00E15BE6" w:rsidRPr="00EF64B7" w:rsidRDefault="00E15BE6" w:rsidP="00E15B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EF64B7"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>- глубоко и аргументированно раскрывающее тему, свидетельствующее об отличном знании текста произведения и других материалов, необходимых для ее раскрытия, об умении целенаправленно анализировать материал, делать выводы и обобщения;</w:t>
      </w:r>
    </w:p>
    <w:p w14:paraId="6507E7DF" w14:textId="77777777" w:rsidR="00E15BE6" w:rsidRPr="00EF64B7" w:rsidRDefault="00E15BE6" w:rsidP="00E15B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EF64B7">
        <w:rPr>
          <w:rFonts w:ascii="Times New Roman" w:eastAsia="Times New Roman" w:hAnsi="Times New Roman" w:cs="Times New Roman"/>
          <w:sz w:val="24"/>
          <w:shd w:val="clear" w:color="auto" w:fill="FFFFFF"/>
        </w:rPr>
        <w:t>- стройное по композиции, логичное и последовательное в изложении мыслей;</w:t>
      </w:r>
    </w:p>
    <w:p w14:paraId="7B574773" w14:textId="77777777" w:rsidR="00E15BE6" w:rsidRPr="00EF64B7" w:rsidRDefault="00E15BE6" w:rsidP="00E15B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EF64B7">
        <w:rPr>
          <w:rFonts w:ascii="Times New Roman" w:eastAsia="Times New Roman" w:hAnsi="Times New Roman" w:cs="Times New Roman"/>
          <w:sz w:val="24"/>
          <w:shd w:val="clear" w:color="auto" w:fill="FFFFFF"/>
        </w:rPr>
        <w:t>- написанное правильным литературным языком и стилистически соответствующее содержанию.</w:t>
      </w:r>
    </w:p>
    <w:p w14:paraId="5E5D0721" w14:textId="77777777" w:rsidR="00E15BE6" w:rsidRPr="00EF64B7" w:rsidRDefault="00E15BE6" w:rsidP="00E15B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EF64B7">
        <w:rPr>
          <w:rFonts w:ascii="Times New Roman" w:eastAsia="Times New Roman" w:hAnsi="Times New Roman" w:cs="Times New Roman"/>
          <w:sz w:val="24"/>
          <w:shd w:val="clear" w:color="auto" w:fill="FFFFFF"/>
        </w:rPr>
        <w:t>Допускается незначительная неточность в содержании, один-два речевых недочета.</w:t>
      </w:r>
    </w:p>
    <w:p w14:paraId="31E75CAC" w14:textId="77777777" w:rsidR="00E15BE6" w:rsidRPr="00EF64B7" w:rsidRDefault="00E15BE6" w:rsidP="00E15B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EF64B7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Отметка </w:t>
      </w:r>
      <w:r w:rsidRPr="00EF64B7">
        <w:rPr>
          <w:rFonts w:ascii="Times New Roman" w:eastAsia="Times New Roman" w:hAnsi="Times New Roman" w:cs="Times New Roman"/>
          <w:sz w:val="24"/>
          <w:shd w:val="clear" w:color="auto" w:fill="FFFFFF"/>
        </w:rPr>
        <w:t>«4» ставится за сочинение:</w:t>
      </w:r>
    </w:p>
    <w:p w14:paraId="13DB0A9A" w14:textId="77777777" w:rsidR="00E15BE6" w:rsidRPr="00EF64B7" w:rsidRDefault="00E15BE6" w:rsidP="00E15B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EF64B7">
        <w:rPr>
          <w:rFonts w:ascii="Times New Roman" w:eastAsia="Times New Roman" w:hAnsi="Times New Roman" w:cs="Times New Roman"/>
          <w:sz w:val="24"/>
          <w:shd w:val="clear" w:color="auto" w:fill="FFFFFF"/>
        </w:rPr>
        <w:t>- достаточно полно и убедительно раскрывающее тему, обнаруживающее хорошее знание литературного материала и других источников по теме сочинения и умение пользоваться ими для обоснования своих мыслей, а также делать выводы и обобщения;</w:t>
      </w:r>
    </w:p>
    <w:p w14:paraId="553280CC" w14:textId="77777777" w:rsidR="00E15BE6" w:rsidRPr="00EF64B7" w:rsidRDefault="00E15BE6" w:rsidP="00E15B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EF64B7">
        <w:rPr>
          <w:rFonts w:ascii="Times New Roman" w:eastAsia="Times New Roman" w:hAnsi="Times New Roman" w:cs="Times New Roman"/>
          <w:sz w:val="24"/>
          <w:shd w:val="clear" w:color="auto" w:fill="FFFFFF"/>
        </w:rPr>
        <w:t>- логичное и последовательное изложение содержания;</w:t>
      </w:r>
    </w:p>
    <w:p w14:paraId="0D83FD8F" w14:textId="77777777" w:rsidR="00E15BE6" w:rsidRPr="00EF64B7" w:rsidRDefault="00E15BE6" w:rsidP="00E15B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EF64B7">
        <w:rPr>
          <w:rFonts w:ascii="Times New Roman" w:eastAsia="Times New Roman" w:hAnsi="Times New Roman" w:cs="Times New Roman"/>
          <w:sz w:val="24"/>
          <w:shd w:val="clear" w:color="auto" w:fill="FFFFFF"/>
        </w:rPr>
        <w:t>- написанное правильным литературным языком, стилистически соответствующее содержанию.</w:t>
      </w:r>
    </w:p>
    <w:p w14:paraId="1BA31C8F" w14:textId="77777777" w:rsidR="00E15BE6" w:rsidRPr="00EF64B7" w:rsidRDefault="00E15BE6" w:rsidP="00E15B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EF64B7">
        <w:rPr>
          <w:rFonts w:ascii="Times New Roman" w:eastAsia="Times New Roman" w:hAnsi="Times New Roman" w:cs="Times New Roman"/>
          <w:sz w:val="24"/>
          <w:shd w:val="clear" w:color="auto" w:fill="FFFFFF"/>
        </w:rPr>
        <w:t>Допускаются две-три неточности в содержании, незначительные отклонения от темы, а также не более трех-четырех речевых недочетов.</w:t>
      </w:r>
    </w:p>
    <w:p w14:paraId="5B8B69F9" w14:textId="77777777" w:rsidR="00E15BE6" w:rsidRPr="00EF64B7" w:rsidRDefault="00E15BE6" w:rsidP="00E15B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EF64B7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Отметка «3» </w:t>
      </w:r>
      <w:r w:rsidRPr="00EF64B7">
        <w:rPr>
          <w:rFonts w:ascii="Times New Roman" w:eastAsia="Times New Roman" w:hAnsi="Times New Roman" w:cs="Times New Roman"/>
          <w:sz w:val="24"/>
          <w:shd w:val="clear" w:color="auto" w:fill="FFFFFF"/>
        </w:rPr>
        <w:t>ставится за сочинение, в котором:</w:t>
      </w:r>
    </w:p>
    <w:p w14:paraId="0E6D4F00" w14:textId="77777777" w:rsidR="00E15BE6" w:rsidRPr="00EF64B7" w:rsidRDefault="00E15BE6" w:rsidP="00E15B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EF64B7">
        <w:rPr>
          <w:rFonts w:ascii="Times New Roman" w:eastAsia="Times New Roman" w:hAnsi="Times New Roman" w:cs="Times New Roman"/>
          <w:sz w:val="24"/>
          <w:shd w:val="clear" w:color="auto" w:fill="FFFFFF"/>
        </w:rPr>
        <w:t>- в главном и основном раскрывается тема, в целом дан верный, но односторонний или недостаточно полный ответ на тему, допущены отклонения от нее или отдельные ошибки в изложении фактического материала; обнаруживается недостаточное умение делать выводы и обобщения;</w:t>
      </w:r>
    </w:p>
    <w:p w14:paraId="127C68CD" w14:textId="77777777" w:rsidR="00E15BE6" w:rsidRPr="00EF64B7" w:rsidRDefault="00E15BE6" w:rsidP="00E15B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EF64B7">
        <w:rPr>
          <w:rFonts w:ascii="Times New Roman" w:eastAsia="Times New Roman" w:hAnsi="Times New Roman" w:cs="Times New Roman"/>
          <w:sz w:val="24"/>
          <w:shd w:val="clear" w:color="auto" w:fill="FFFFFF"/>
        </w:rPr>
        <w:t>- материал излагается достаточно логично, но имеются отдельные нарушения в последовательности выражения мыслей;</w:t>
      </w:r>
    </w:p>
    <w:p w14:paraId="49CD43FC" w14:textId="77777777" w:rsidR="00E15BE6" w:rsidRPr="00EF64B7" w:rsidRDefault="00E15BE6" w:rsidP="00E15B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EF64B7">
        <w:rPr>
          <w:rFonts w:ascii="Times New Roman" w:eastAsia="Times New Roman" w:hAnsi="Times New Roman" w:cs="Times New Roman"/>
          <w:sz w:val="24"/>
          <w:shd w:val="clear" w:color="auto" w:fill="FFFFFF"/>
        </w:rPr>
        <w:t>- обнаруживается владение основами письменной речи;</w:t>
      </w:r>
    </w:p>
    <w:p w14:paraId="62B5E746" w14:textId="77777777" w:rsidR="00E15BE6" w:rsidRPr="00EF64B7" w:rsidRDefault="00E15BE6" w:rsidP="00E15B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EF64B7">
        <w:rPr>
          <w:rFonts w:ascii="Times New Roman" w:eastAsia="Times New Roman" w:hAnsi="Times New Roman" w:cs="Times New Roman"/>
          <w:sz w:val="24"/>
          <w:shd w:val="clear" w:color="auto" w:fill="FFFFFF"/>
        </w:rPr>
        <w:t>- в работе имеется не более четырех недочетов в содержании и пяти речевых недочетов.</w:t>
      </w:r>
    </w:p>
    <w:p w14:paraId="77764244" w14:textId="77777777" w:rsidR="00E15BE6" w:rsidRPr="00EF64B7" w:rsidRDefault="00E15BE6" w:rsidP="00E15B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EF64B7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Отметка «2» </w:t>
      </w:r>
      <w:r w:rsidRPr="00EF64B7">
        <w:rPr>
          <w:rFonts w:ascii="Times New Roman" w:eastAsia="Times New Roman" w:hAnsi="Times New Roman" w:cs="Times New Roman"/>
          <w:sz w:val="24"/>
          <w:shd w:val="clear" w:color="auto" w:fill="FFFFFF"/>
        </w:rPr>
        <w:t>ставится за сочинение, которое:</w:t>
      </w:r>
    </w:p>
    <w:p w14:paraId="0ED922BE" w14:textId="77777777" w:rsidR="00E15BE6" w:rsidRPr="00EF64B7" w:rsidRDefault="00E15BE6" w:rsidP="00E15B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EF64B7">
        <w:rPr>
          <w:rFonts w:ascii="Times New Roman" w:eastAsia="Times New Roman" w:hAnsi="Times New Roman" w:cs="Times New Roman"/>
          <w:sz w:val="24"/>
          <w:shd w:val="clear" w:color="auto" w:fill="FFFFFF"/>
        </w:rPr>
        <w:t>- не раскрывает тему, не соответствует плану, свидетельствует о поверхностном знании текста произведения, состоит из путаного пересказа отдельных событий, без выводов и обобщений, или из общих положений, не опирающихся на текст;</w:t>
      </w:r>
    </w:p>
    <w:p w14:paraId="3B168633" w14:textId="77777777" w:rsidR="00E15BE6" w:rsidRPr="00EF64B7" w:rsidRDefault="00E15BE6" w:rsidP="00E15B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EF64B7">
        <w:rPr>
          <w:rFonts w:ascii="Times New Roman" w:eastAsia="Times New Roman" w:hAnsi="Times New Roman" w:cs="Times New Roman"/>
          <w:sz w:val="24"/>
          <w:shd w:val="clear" w:color="auto" w:fill="FFFFFF"/>
        </w:rPr>
        <w:t>- характеризуется случайным расположением материала, отсутствием связи между частями;</w:t>
      </w:r>
    </w:p>
    <w:p w14:paraId="6A272EB0" w14:textId="77777777" w:rsidR="00E15BE6" w:rsidRPr="00EF64B7" w:rsidRDefault="00E15BE6" w:rsidP="00E15B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EF64B7">
        <w:rPr>
          <w:rFonts w:ascii="Times New Roman" w:eastAsia="Times New Roman" w:hAnsi="Times New Roman" w:cs="Times New Roman"/>
          <w:sz w:val="24"/>
          <w:shd w:val="clear" w:color="auto" w:fill="FFFFFF"/>
        </w:rPr>
        <w:t>- отличается бедностью словаря, наличием грубых речевых ошибок.</w:t>
      </w:r>
    </w:p>
    <w:p w14:paraId="7C36FFCF" w14:textId="77777777" w:rsidR="00E15BE6" w:rsidRPr="00EF64B7" w:rsidRDefault="00E15BE6" w:rsidP="00E15B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EF64B7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Отметка </w:t>
      </w:r>
      <w:r w:rsidRPr="00EF64B7">
        <w:rPr>
          <w:rFonts w:ascii="Times New Roman" w:eastAsia="Times New Roman" w:hAnsi="Times New Roman" w:cs="Times New Roman"/>
          <w:sz w:val="24"/>
          <w:shd w:val="clear" w:color="auto" w:fill="FFFFFF"/>
        </w:rPr>
        <w:t>«1» ставится за сочинение:</w:t>
      </w:r>
    </w:p>
    <w:p w14:paraId="65009B4A" w14:textId="77777777" w:rsidR="00E15BE6" w:rsidRPr="00EF64B7" w:rsidRDefault="00E15BE6" w:rsidP="00E15B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EF64B7">
        <w:rPr>
          <w:rFonts w:ascii="Times New Roman" w:eastAsia="Times New Roman" w:hAnsi="Times New Roman" w:cs="Times New Roman"/>
          <w:sz w:val="24"/>
          <w:shd w:val="clear" w:color="auto" w:fill="FFFFFF"/>
        </w:rPr>
        <w:t>- совершенно не раскрывающее тему, свидетельствующее о полном незнании текста произведения и неумении излагать свои мысли;</w:t>
      </w:r>
    </w:p>
    <w:p w14:paraId="63523FB8" w14:textId="77777777" w:rsidR="00E15BE6" w:rsidRPr="00EF64B7" w:rsidRDefault="00E15BE6" w:rsidP="00E15B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EF64B7">
        <w:rPr>
          <w:rFonts w:ascii="Times New Roman" w:eastAsia="Times New Roman" w:hAnsi="Times New Roman" w:cs="Times New Roman"/>
          <w:sz w:val="24"/>
          <w:shd w:val="clear" w:color="auto" w:fill="FFFFFF"/>
        </w:rPr>
        <w:t>- содержащее большее число ошибок, чем это установлено для отметки «2».</w:t>
      </w:r>
    </w:p>
    <w:p w14:paraId="65636DE0" w14:textId="77777777" w:rsidR="00E15BE6" w:rsidRPr="00EF64B7" w:rsidRDefault="00E15BE6" w:rsidP="00E15B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1A55FF81" w14:textId="77777777" w:rsidR="0053785C" w:rsidRDefault="0053785C" w:rsidP="005F3FFE">
      <w:pPr>
        <w:pStyle w:val="a4"/>
        <w:suppressAutoHyphens/>
        <w:rPr>
          <w:rFonts w:ascii="Times New Roman" w:hAnsi="Times New Roman" w:cs="Times New Roman"/>
          <w:b/>
          <w:bCs/>
          <w:sz w:val="28"/>
          <w:szCs w:val="28"/>
        </w:rPr>
      </w:pPr>
    </w:p>
    <w:p w14:paraId="21CF04A0" w14:textId="77777777" w:rsidR="0053785C" w:rsidRDefault="0053785C" w:rsidP="005F3FFE">
      <w:pPr>
        <w:pStyle w:val="a4"/>
        <w:suppressAutoHyphens/>
        <w:rPr>
          <w:rFonts w:ascii="Times New Roman" w:hAnsi="Times New Roman" w:cs="Times New Roman"/>
          <w:b/>
          <w:bCs/>
          <w:sz w:val="28"/>
          <w:szCs w:val="28"/>
        </w:rPr>
      </w:pPr>
    </w:p>
    <w:p w14:paraId="4A013BD2" w14:textId="77777777" w:rsidR="0053785C" w:rsidRDefault="0053785C" w:rsidP="005F3FFE">
      <w:pPr>
        <w:pStyle w:val="a4"/>
        <w:suppressAutoHyphens/>
        <w:rPr>
          <w:rFonts w:ascii="Times New Roman" w:hAnsi="Times New Roman" w:cs="Times New Roman"/>
          <w:b/>
          <w:bCs/>
          <w:sz w:val="28"/>
          <w:szCs w:val="28"/>
        </w:rPr>
      </w:pPr>
    </w:p>
    <w:p w14:paraId="157F3071" w14:textId="77777777" w:rsidR="0053785C" w:rsidRDefault="0053785C" w:rsidP="005F3FFE">
      <w:pPr>
        <w:pStyle w:val="a4"/>
        <w:suppressAutoHyphens/>
        <w:rPr>
          <w:rFonts w:ascii="Times New Roman" w:hAnsi="Times New Roman" w:cs="Times New Roman"/>
          <w:b/>
          <w:bCs/>
          <w:sz w:val="28"/>
          <w:szCs w:val="28"/>
        </w:rPr>
      </w:pPr>
    </w:p>
    <w:p w14:paraId="72C79081" w14:textId="77777777" w:rsidR="0053785C" w:rsidRDefault="0053785C" w:rsidP="005F3FFE">
      <w:pPr>
        <w:pStyle w:val="a4"/>
        <w:suppressAutoHyphens/>
        <w:rPr>
          <w:rFonts w:ascii="Times New Roman" w:hAnsi="Times New Roman" w:cs="Times New Roman"/>
          <w:b/>
          <w:bCs/>
          <w:sz w:val="28"/>
          <w:szCs w:val="28"/>
        </w:rPr>
      </w:pPr>
    </w:p>
    <w:p w14:paraId="25751A0C" w14:textId="77777777" w:rsidR="0053785C" w:rsidRDefault="0053785C" w:rsidP="005F3FFE">
      <w:pPr>
        <w:pStyle w:val="a4"/>
        <w:suppressAutoHyphens/>
        <w:rPr>
          <w:rFonts w:ascii="Times New Roman" w:hAnsi="Times New Roman" w:cs="Times New Roman"/>
          <w:b/>
          <w:bCs/>
          <w:sz w:val="28"/>
          <w:szCs w:val="28"/>
        </w:rPr>
      </w:pPr>
    </w:p>
    <w:p w14:paraId="5BCA1541" w14:textId="77777777" w:rsidR="0053785C" w:rsidRDefault="0053785C" w:rsidP="005F3FFE">
      <w:pPr>
        <w:pStyle w:val="a4"/>
        <w:suppressAutoHyphens/>
        <w:rPr>
          <w:rFonts w:ascii="Times New Roman" w:hAnsi="Times New Roman" w:cs="Times New Roman"/>
          <w:b/>
          <w:bCs/>
          <w:sz w:val="28"/>
          <w:szCs w:val="28"/>
        </w:rPr>
      </w:pPr>
    </w:p>
    <w:p w14:paraId="3D60EF5C" w14:textId="77777777" w:rsidR="0053785C" w:rsidRDefault="0053785C" w:rsidP="005F3FFE">
      <w:pPr>
        <w:pStyle w:val="a4"/>
        <w:suppressAutoHyphens/>
        <w:rPr>
          <w:rFonts w:ascii="Times New Roman" w:hAnsi="Times New Roman" w:cs="Times New Roman"/>
          <w:b/>
          <w:bCs/>
          <w:sz w:val="28"/>
          <w:szCs w:val="28"/>
        </w:rPr>
      </w:pPr>
    </w:p>
    <w:p w14:paraId="7C95A236" w14:textId="77777777" w:rsidR="0053785C" w:rsidRDefault="0053785C" w:rsidP="005F3FFE">
      <w:pPr>
        <w:pStyle w:val="a4"/>
        <w:suppressAutoHyphens/>
        <w:rPr>
          <w:rFonts w:ascii="Times New Roman" w:hAnsi="Times New Roman" w:cs="Times New Roman"/>
          <w:b/>
          <w:bCs/>
          <w:sz w:val="28"/>
          <w:szCs w:val="28"/>
        </w:rPr>
      </w:pPr>
    </w:p>
    <w:p w14:paraId="3C9D884B" w14:textId="77777777" w:rsidR="0053785C" w:rsidRDefault="0053785C" w:rsidP="005F3FFE">
      <w:pPr>
        <w:pStyle w:val="a4"/>
        <w:suppressAutoHyphens/>
        <w:rPr>
          <w:rFonts w:ascii="Times New Roman" w:hAnsi="Times New Roman" w:cs="Times New Roman"/>
          <w:b/>
          <w:bCs/>
          <w:sz w:val="28"/>
          <w:szCs w:val="28"/>
        </w:rPr>
      </w:pPr>
    </w:p>
    <w:p w14:paraId="62E225B5" w14:textId="77777777" w:rsidR="0053785C" w:rsidRDefault="0053785C" w:rsidP="005F3FFE">
      <w:pPr>
        <w:pStyle w:val="a4"/>
        <w:suppressAutoHyphens/>
        <w:rPr>
          <w:rFonts w:ascii="Times New Roman" w:hAnsi="Times New Roman" w:cs="Times New Roman"/>
          <w:b/>
          <w:bCs/>
          <w:sz w:val="28"/>
          <w:szCs w:val="28"/>
        </w:rPr>
      </w:pPr>
    </w:p>
    <w:p w14:paraId="1C84C621" w14:textId="77777777" w:rsidR="0053785C" w:rsidRDefault="0053785C" w:rsidP="005F3FFE">
      <w:pPr>
        <w:pStyle w:val="a4"/>
        <w:suppressAutoHyphens/>
        <w:rPr>
          <w:rFonts w:ascii="Times New Roman" w:hAnsi="Times New Roman" w:cs="Times New Roman"/>
          <w:b/>
          <w:bCs/>
          <w:sz w:val="28"/>
          <w:szCs w:val="28"/>
        </w:rPr>
      </w:pPr>
    </w:p>
    <w:p w14:paraId="33508F75" w14:textId="77777777" w:rsidR="0053785C" w:rsidRDefault="0053785C" w:rsidP="005F3FFE">
      <w:pPr>
        <w:pStyle w:val="a4"/>
        <w:suppressAutoHyphens/>
        <w:rPr>
          <w:rFonts w:ascii="Times New Roman" w:hAnsi="Times New Roman" w:cs="Times New Roman"/>
          <w:b/>
          <w:bCs/>
          <w:sz w:val="28"/>
          <w:szCs w:val="28"/>
        </w:rPr>
      </w:pPr>
    </w:p>
    <w:p w14:paraId="79BDC3BB" w14:textId="2CB19291" w:rsidR="00D86EE6" w:rsidRPr="00EF64B7" w:rsidRDefault="00D86EE6" w:rsidP="005F3FFE">
      <w:pPr>
        <w:pStyle w:val="a4"/>
        <w:suppressAutoHyphens/>
        <w:rPr>
          <w:rFonts w:ascii="Times New Roman" w:hAnsi="Times New Roman" w:cs="Times New Roman"/>
          <w:b/>
          <w:bCs/>
          <w:sz w:val="28"/>
          <w:szCs w:val="28"/>
        </w:rPr>
      </w:pPr>
      <w:r w:rsidRPr="00EF64B7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2. «Содержание учебного предмета»</w:t>
      </w:r>
    </w:p>
    <w:p w14:paraId="000ACF47" w14:textId="77777777" w:rsidR="00D86EE6" w:rsidRPr="00EF64B7" w:rsidRDefault="00D86EE6" w:rsidP="00D86EE6">
      <w:pPr>
        <w:pStyle w:val="a4"/>
        <w:suppressAutoHyphens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9BE9176" w14:textId="77777777" w:rsidR="00EF64B7" w:rsidRPr="00EF64B7" w:rsidRDefault="00EF64B7" w:rsidP="00EF64B7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4B7">
        <w:rPr>
          <w:rFonts w:ascii="Times New Roman" w:hAnsi="Times New Roman" w:cs="Times New Roman"/>
          <w:b/>
          <w:sz w:val="24"/>
          <w:szCs w:val="24"/>
        </w:rPr>
        <w:t>Основное содержание</w:t>
      </w:r>
    </w:p>
    <w:p w14:paraId="5EDF3E53" w14:textId="77777777" w:rsidR="00EF64B7" w:rsidRPr="00EF64B7" w:rsidRDefault="00EF64B7" w:rsidP="00EF64B7">
      <w:pPr>
        <w:spacing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64B7">
        <w:rPr>
          <w:rFonts w:ascii="Times New Roman" w:hAnsi="Times New Roman" w:cs="Times New Roman"/>
          <w:b/>
          <w:sz w:val="24"/>
          <w:szCs w:val="24"/>
        </w:rPr>
        <w:t xml:space="preserve">Литература XX века </w:t>
      </w:r>
    </w:p>
    <w:p w14:paraId="3566D131" w14:textId="77777777" w:rsidR="00EF64B7" w:rsidRPr="00EF64B7" w:rsidRDefault="00EF64B7" w:rsidP="00EF64B7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F64B7">
        <w:rPr>
          <w:rFonts w:ascii="Times New Roman" w:hAnsi="Times New Roman" w:cs="Times New Roman"/>
          <w:sz w:val="24"/>
          <w:szCs w:val="24"/>
        </w:rPr>
        <w:t xml:space="preserve">Введение. Сложность и самобытность русской литературы  XX века. </w:t>
      </w:r>
    </w:p>
    <w:p w14:paraId="447412E0" w14:textId="77777777" w:rsidR="00EF64B7" w:rsidRPr="00EF64B7" w:rsidRDefault="00EF64B7" w:rsidP="00EF64B7">
      <w:pPr>
        <w:spacing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64B7">
        <w:rPr>
          <w:rFonts w:ascii="Times New Roman" w:hAnsi="Times New Roman" w:cs="Times New Roman"/>
          <w:b/>
          <w:sz w:val="24"/>
          <w:szCs w:val="24"/>
        </w:rPr>
        <w:t xml:space="preserve">Литература первой половины XX века </w:t>
      </w:r>
    </w:p>
    <w:p w14:paraId="3404FF8E" w14:textId="77777777" w:rsidR="00EF64B7" w:rsidRPr="00EF64B7" w:rsidRDefault="00EF64B7" w:rsidP="00EF64B7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F64B7">
        <w:rPr>
          <w:rFonts w:ascii="Times New Roman" w:hAnsi="Times New Roman" w:cs="Times New Roman"/>
          <w:sz w:val="24"/>
          <w:szCs w:val="24"/>
        </w:rPr>
        <w:t xml:space="preserve">Обзор русской литературы первой половины XX века </w:t>
      </w:r>
    </w:p>
    <w:p w14:paraId="3ECCBECE" w14:textId="77777777" w:rsidR="00EF64B7" w:rsidRPr="00EF64B7" w:rsidRDefault="00CD4087" w:rsidP="00EF64B7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И. А. Бунин.</w:t>
      </w:r>
      <w:r w:rsidR="00EF64B7" w:rsidRPr="00EF64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64B7" w:rsidRPr="00EF64B7">
        <w:rPr>
          <w:rFonts w:ascii="Times New Roman" w:hAnsi="Times New Roman" w:cs="Times New Roman"/>
          <w:sz w:val="24"/>
          <w:szCs w:val="24"/>
        </w:rPr>
        <w:t>Жизнь и творчество (обзор) Стихотворения: «Вечер», «Не устану воспевать вас, звезды!..», «Последний шмель». Живописность, напевность, философская и психологическая насыщенность, тонкий лиризм стихотворений Бунина. Рассказы: «Антоновские яблоки». Поэтика «остывших» усадеб и лирических воспоминаний. «Господин из Сан-Франциско». Тема «закатной» цивилизации и образ «нового человека со старым сердцем». «Чистый понедельник». Тема России, ее духовных тайн и нерушимых ценностей.</w:t>
      </w:r>
    </w:p>
    <w:p w14:paraId="4FC0C4F8" w14:textId="77777777" w:rsidR="00EF64B7" w:rsidRPr="00EF64B7" w:rsidRDefault="00CD4087" w:rsidP="00EF64B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М. Горький.</w:t>
      </w:r>
      <w:r w:rsidR="00EF64B7" w:rsidRPr="00EF64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64B7" w:rsidRPr="00EF64B7">
        <w:rPr>
          <w:rFonts w:ascii="Times New Roman" w:hAnsi="Times New Roman" w:cs="Times New Roman"/>
          <w:sz w:val="24"/>
          <w:szCs w:val="24"/>
        </w:rPr>
        <w:t xml:space="preserve">Жизнь и творчество (обзор) «Старуха Изергиль». Романтизм ранних рассказов Горького. Воспевание красоты и духовной мощи свободного человека. Протест героя-одиночки против «бескрылого существования», «пустыря в душе» в повести «Фома Гордеев». «На дне». Философско-этическая проблематика пьесы о людях дна. Спор героев о правде и мечте как образно-тематический стержень пьесы.  Сочинение по творчеству </w:t>
      </w:r>
      <w:proofErr w:type="spellStart"/>
      <w:r w:rsidR="00EF64B7" w:rsidRPr="00EF64B7">
        <w:rPr>
          <w:rFonts w:ascii="Times New Roman" w:hAnsi="Times New Roman" w:cs="Times New Roman"/>
          <w:sz w:val="24"/>
          <w:szCs w:val="24"/>
        </w:rPr>
        <w:t>М.Горького</w:t>
      </w:r>
      <w:proofErr w:type="spellEnd"/>
      <w:r w:rsidR="00EF64B7" w:rsidRPr="00EF64B7">
        <w:rPr>
          <w:rFonts w:ascii="Times New Roman" w:hAnsi="Times New Roman" w:cs="Times New Roman"/>
          <w:sz w:val="24"/>
          <w:szCs w:val="24"/>
        </w:rPr>
        <w:t>.</w:t>
      </w:r>
    </w:p>
    <w:p w14:paraId="315139A8" w14:textId="77777777" w:rsidR="00EF64B7" w:rsidRDefault="00EF64B7" w:rsidP="00EF64B7">
      <w:pPr>
        <w:jc w:val="both"/>
        <w:rPr>
          <w:rFonts w:ascii="Times New Roman" w:hAnsi="Times New Roman" w:cs="Times New Roman"/>
          <w:sz w:val="24"/>
          <w:szCs w:val="24"/>
        </w:rPr>
      </w:pPr>
      <w:r w:rsidRPr="00EF64B7">
        <w:rPr>
          <w:rFonts w:ascii="Times New Roman" w:hAnsi="Times New Roman" w:cs="Times New Roman"/>
          <w:b/>
          <w:sz w:val="24"/>
          <w:szCs w:val="24"/>
        </w:rPr>
        <w:t xml:space="preserve">          А.И. Куприн</w:t>
      </w:r>
      <w:r w:rsidR="00CD408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F64B7">
        <w:rPr>
          <w:rFonts w:ascii="Times New Roman" w:hAnsi="Times New Roman" w:cs="Times New Roman"/>
          <w:sz w:val="24"/>
          <w:szCs w:val="24"/>
        </w:rPr>
        <w:t>Жизнь и творчество (обзор) «Олеся». Внутренняя цельность и красота «природного» человека. «Поединок». Мир армейских  отношений как отражение духовного кризиса общества. «Гранатовый браслет». Нравственно-философский смысл истории о «невозможной» любви. Символический смысл художественных деталей, поэтическое изображение природы. Мастерство психологического анализа. Роль эпиграфа в повести, смысл финала.</w:t>
      </w:r>
    </w:p>
    <w:p w14:paraId="141DBA86" w14:textId="77777777" w:rsidR="004141A9" w:rsidRDefault="004141A9" w:rsidP="00EF64B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Л.А.Андреев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F64B7">
        <w:rPr>
          <w:rFonts w:ascii="Times New Roman" w:hAnsi="Times New Roman" w:cs="Times New Roman"/>
          <w:sz w:val="24"/>
          <w:szCs w:val="24"/>
        </w:rPr>
        <w:t>Жизнь и творчество (обзор)</w:t>
      </w:r>
      <w:r>
        <w:rPr>
          <w:rFonts w:ascii="Times New Roman" w:hAnsi="Times New Roman" w:cs="Times New Roman"/>
          <w:sz w:val="24"/>
          <w:szCs w:val="24"/>
        </w:rPr>
        <w:t>. Интерпретация библейского сюжета в повести «Иуда Искариот».. Полемика вокруг произведения</w:t>
      </w:r>
    </w:p>
    <w:p w14:paraId="53896E03" w14:textId="77777777" w:rsidR="00EF64B7" w:rsidRDefault="00EF64B7" w:rsidP="00EF64B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64B7">
        <w:rPr>
          <w:rFonts w:ascii="Times New Roman" w:hAnsi="Times New Roman" w:cs="Times New Roman"/>
          <w:sz w:val="24"/>
          <w:szCs w:val="24"/>
        </w:rPr>
        <w:t xml:space="preserve">Сочинение по творчеству </w:t>
      </w:r>
      <w:r w:rsidR="004141A9">
        <w:rPr>
          <w:rFonts w:ascii="Times New Roman" w:hAnsi="Times New Roman" w:cs="Times New Roman"/>
          <w:sz w:val="24"/>
          <w:szCs w:val="24"/>
        </w:rPr>
        <w:t>русских прозаиков рубежа веков.</w:t>
      </w:r>
    </w:p>
    <w:p w14:paraId="5A4E3FEE" w14:textId="77777777" w:rsidR="004141A9" w:rsidRPr="00EF64B7" w:rsidRDefault="004141A9" w:rsidP="00EF64B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6F77B4F" w14:textId="77777777" w:rsidR="00EF64B7" w:rsidRPr="00EF64B7" w:rsidRDefault="00EF64B7" w:rsidP="00EF64B7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64B7">
        <w:rPr>
          <w:rFonts w:ascii="Times New Roman" w:hAnsi="Times New Roman" w:cs="Times New Roman"/>
          <w:b/>
          <w:sz w:val="24"/>
          <w:szCs w:val="24"/>
        </w:rPr>
        <w:t xml:space="preserve">Обзор русской поэзии конца XIX – начала XX века </w:t>
      </w:r>
    </w:p>
    <w:p w14:paraId="5F42441D" w14:textId="77777777" w:rsidR="00EF64B7" w:rsidRPr="00EF64B7" w:rsidRDefault="00EF64B7" w:rsidP="00EF64B7">
      <w:pPr>
        <w:jc w:val="both"/>
        <w:rPr>
          <w:rFonts w:ascii="Times New Roman" w:hAnsi="Times New Roman" w:cs="Times New Roman"/>
          <w:sz w:val="24"/>
          <w:szCs w:val="24"/>
        </w:rPr>
      </w:pPr>
      <w:r w:rsidRPr="00EF64B7">
        <w:rPr>
          <w:rFonts w:ascii="Times New Roman" w:hAnsi="Times New Roman" w:cs="Times New Roman"/>
          <w:b/>
          <w:sz w:val="24"/>
          <w:szCs w:val="24"/>
        </w:rPr>
        <w:t xml:space="preserve">В. Брюсов, К. Бальмонт, И. Ф. Анненский, А. Белый, Н. С. Гумилев, И. Северянин, В. Хлебников. </w:t>
      </w:r>
      <w:r w:rsidRPr="00EF64B7">
        <w:rPr>
          <w:rFonts w:ascii="Times New Roman" w:hAnsi="Times New Roman" w:cs="Times New Roman"/>
          <w:sz w:val="24"/>
          <w:szCs w:val="24"/>
        </w:rPr>
        <w:t>Серебряный век русской поэзии как своеобразный «русский ренессанс» (обзор). Литературные течения поэзии русского модернизма: символизм, акмеизм, футуризм. Художественные открытия, поиски новых форм.</w:t>
      </w:r>
    </w:p>
    <w:p w14:paraId="0C3BF224" w14:textId="77777777" w:rsidR="00EF64B7" w:rsidRPr="00EF64B7" w:rsidRDefault="00EF64B7" w:rsidP="00EF64B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F64B7">
        <w:rPr>
          <w:rFonts w:ascii="Times New Roman" w:hAnsi="Times New Roman" w:cs="Times New Roman"/>
          <w:b/>
          <w:sz w:val="24"/>
          <w:szCs w:val="24"/>
        </w:rPr>
        <w:t xml:space="preserve">     А. А. Блок</w:t>
      </w:r>
      <w:r w:rsidRPr="00EF64B7">
        <w:rPr>
          <w:rFonts w:ascii="Times New Roman" w:hAnsi="Times New Roman" w:cs="Times New Roman"/>
          <w:sz w:val="24"/>
          <w:szCs w:val="24"/>
        </w:rPr>
        <w:t xml:space="preserve"> Жизнь и творчество. Романтический образ «влюбленной души» в «Стихах о Прекрасной Даме». Поэма «Двенадцать». Образ «мирового пожара в крови» как отражение» музыки стихий» в поэме. Сочинение по творчеству </w:t>
      </w:r>
      <w:proofErr w:type="spellStart"/>
      <w:r w:rsidRPr="00EF64B7">
        <w:rPr>
          <w:rFonts w:ascii="Times New Roman" w:hAnsi="Times New Roman" w:cs="Times New Roman"/>
          <w:sz w:val="24"/>
          <w:szCs w:val="24"/>
        </w:rPr>
        <w:t>А.А.Блока</w:t>
      </w:r>
      <w:proofErr w:type="spellEnd"/>
    </w:p>
    <w:p w14:paraId="72C50E3D" w14:textId="77777777" w:rsidR="00EF64B7" w:rsidRPr="00EF64B7" w:rsidRDefault="00EF64B7" w:rsidP="00EF64B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F64B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А. А. Ахматова </w:t>
      </w:r>
      <w:r w:rsidRPr="00EF64B7">
        <w:rPr>
          <w:rFonts w:ascii="Times New Roman" w:hAnsi="Times New Roman" w:cs="Times New Roman"/>
          <w:sz w:val="24"/>
          <w:szCs w:val="24"/>
        </w:rPr>
        <w:t xml:space="preserve">Жизнь и творчество. Стихотворения «Песня последней встречи», «Сжала руки под темной вуалью…», «Мне ни к чему одические рати…», «Мне голос был. Он звал </w:t>
      </w:r>
      <w:proofErr w:type="spellStart"/>
      <w:r w:rsidRPr="00EF64B7">
        <w:rPr>
          <w:rFonts w:ascii="Times New Roman" w:hAnsi="Times New Roman" w:cs="Times New Roman"/>
          <w:sz w:val="24"/>
          <w:szCs w:val="24"/>
        </w:rPr>
        <w:t>утешно</w:t>
      </w:r>
      <w:proofErr w:type="spellEnd"/>
      <w:r w:rsidRPr="00EF64B7">
        <w:rPr>
          <w:rFonts w:ascii="Times New Roman" w:hAnsi="Times New Roman" w:cs="Times New Roman"/>
          <w:sz w:val="24"/>
          <w:szCs w:val="24"/>
        </w:rPr>
        <w:t>..», «Родная земля», «Я научилась просто, мудро жить…», «Бывает так: какая-то истома…». Психологическая глубина и яркость любовной лирики. Поэма «</w:t>
      </w:r>
      <w:proofErr w:type="spellStart"/>
      <w:r w:rsidRPr="00EF64B7">
        <w:rPr>
          <w:rFonts w:ascii="Times New Roman" w:hAnsi="Times New Roman" w:cs="Times New Roman"/>
          <w:sz w:val="24"/>
          <w:szCs w:val="24"/>
        </w:rPr>
        <w:t>Реквием»История</w:t>
      </w:r>
      <w:proofErr w:type="spellEnd"/>
      <w:r w:rsidRPr="00EF64B7">
        <w:rPr>
          <w:rFonts w:ascii="Times New Roman" w:hAnsi="Times New Roman" w:cs="Times New Roman"/>
          <w:sz w:val="24"/>
          <w:szCs w:val="24"/>
        </w:rPr>
        <w:t xml:space="preserve"> создания и публикации. Тема исторической памяти.  Сочинение по творчеству </w:t>
      </w:r>
      <w:proofErr w:type="spellStart"/>
      <w:r w:rsidRPr="00EF64B7">
        <w:rPr>
          <w:rFonts w:ascii="Times New Roman" w:hAnsi="Times New Roman" w:cs="Times New Roman"/>
          <w:sz w:val="24"/>
          <w:szCs w:val="24"/>
        </w:rPr>
        <w:t>А.А.Ахматовой</w:t>
      </w:r>
      <w:proofErr w:type="spellEnd"/>
      <w:r w:rsidRPr="00EF64B7">
        <w:rPr>
          <w:rFonts w:ascii="Times New Roman" w:hAnsi="Times New Roman" w:cs="Times New Roman"/>
          <w:sz w:val="24"/>
          <w:szCs w:val="24"/>
        </w:rPr>
        <w:t>.</w:t>
      </w:r>
    </w:p>
    <w:p w14:paraId="0CC03F16" w14:textId="77777777" w:rsidR="00EF64B7" w:rsidRPr="00EF64B7" w:rsidRDefault="00EF64B7" w:rsidP="00EF64B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F64B7">
        <w:rPr>
          <w:rFonts w:ascii="Times New Roman" w:hAnsi="Times New Roman" w:cs="Times New Roman"/>
          <w:b/>
          <w:sz w:val="24"/>
          <w:szCs w:val="24"/>
        </w:rPr>
        <w:t xml:space="preserve">М. И. Цветаева </w:t>
      </w:r>
      <w:r w:rsidRPr="00EF64B7">
        <w:rPr>
          <w:rFonts w:ascii="Times New Roman" w:hAnsi="Times New Roman" w:cs="Times New Roman"/>
          <w:sz w:val="24"/>
          <w:szCs w:val="24"/>
        </w:rPr>
        <w:t>Стихотворения: «Моим стихам, написанным так рано..», «Стихи к Блоку» «Кто создан из камня, кто создан из глины…», «Тоска по Родине! Давно…», «Идешь на меня похожий…», «Куст» Основные темы творчества Цветаевой. Конфликт быта и бытия, времени и вечности. Исповедальность, внутренняя самоотдача, максимальное напряжение духовных сил как отличительная черта поэзии М. Цветаевой. Своеобразие поэтического стиля.</w:t>
      </w:r>
    </w:p>
    <w:p w14:paraId="4640EB76" w14:textId="77777777" w:rsidR="00EF64B7" w:rsidRPr="00EF64B7" w:rsidRDefault="00EF64B7" w:rsidP="00CD4087">
      <w:pPr>
        <w:rPr>
          <w:rFonts w:ascii="Times New Roman" w:hAnsi="Times New Roman" w:cs="Times New Roman"/>
          <w:b/>
          <w:sz w:val="24"/>
          <w:szCs w:val="24"/>
        </w:rPr>
      </w:pPr>
      <w:r w:rsidRPr="00EF64B7">
        <w:rPr>
          <w:rFonts w:ascii="Times New Roman" w:hAnsi="Times New Roman" w:cs="Times New Roman"/>
          <w:sz w:val="24"/>
          <w:szCs w:val="24"/>
        </w:rPr>
        <w:t xml:space="preserve">     </w:t>
      </w:r>
      <w:r w:rsidRPr="00EF64B7">
        <w:rPr>
          <w:rFonts w:ascii="Times New Roman" w:hAnsi="Times New Roman" w:cs="Times New Roman"/>
          <w:b/>
          <w:sz w:val="24"/>
          <w:szCs w:val="24"/>
        </w:rPr>
        <w:t xml:space="preserve"> Октябрьская революция и литературный процесс 20-х годов </w:t>
      </w:r>
      <w:r w:rsidRPr="00EF64B7">
        <w:rPr>
          <w:rFonts w:ascii="Times New Roman" w:hAnsi="Times New Roman" w:cs="Times New Roman"/>
          <w:sz w:val="24"/>
          <w:szCs w:val="24"/>
        </w:rPr>
        <w:t xml:space="preserve">Развитие жанра антиутопии в романе </w:t>
      </w:r>
      <w:r w:rsidRPr="00EF64B7">
        <w:rPr>
          <w:rFonts w:ascii="Times New Roman" w:hAnsi="Times New Roman" w:cs="Times New Roman"/>
          <w:b/>
          <w:sz w:val="24"/>
          <w:szCs w:val="24"/>
        </w:rPr>
        <w:t>Е. Замятина</w:t>
      </w:r>
      <w:r w:rsidRPr="00EF64B7">
        <w:rPr>
          <w:rFonts w:ascii="Times New Roman" w:hAnsi="Times New Roman" w:cs="Times New Roman"/>
          <w:sz w:val="24"/>
          <w:szCs w:val="24"/>
        </w:rPr>
        <w:t xml:space="preserve"> «Мы». Трагизм поэтического мышления </w:t>
      </w:r>
      <w:r w:rsidRPr="00EF64B7">
        <w:rPr>
          <w:rFonts w:ascii="Times New Roman" w:hAnsi="Times New Roman" w:cs="Times New Roman"/>
          <w:b/>
          <w:sz w:val="24"/>
          <w:szCs w:val="24"/>
        </w:rPr>
        <w:t>О. Мандельштама.</w:t>
      </w:r>
    </w:p>
    <w:p w14:paraId="4395D7BF" w14:textId="77777777" w:rsidR="00EF64B7" w:rsidRPr="00EF64B7" w:rsidRDefault="00EF64B7" w:rsidP="00EF64B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F64B7">
        <w:rPr>
          <w:rFonts w:ascii="Times New Roman" w:hAnsi="Times New Roman" w:cs="Times New Roman"/>
          <w:b/>
          <w:sz w:val="24"/>
          <w:szCs w:val="24"/>
        </w:rPr>
        <w:t xml:space="preserve">В. В. Маяковский </w:t>
      </w:r>
      <w:r w:rsidRPr="00EF64B7">
        <w:rPr>
          <w:rFonts w:ascii="Times New Roman" w:hAnsi="Times New Roman" w:cs="Times New Roman"/>
          <w:sz w:val="24"/>
          <w:szCs w:val="24"/>
        </w:rPr>
        <w:t>Жизнь и творчество. Стихотворения «А вы могли бы?», «Послушайте!», «Скрипка и немножко нервно», «</w:t>
      </w:r>
      <w:proofErr w:type="spellStart"/>
      <w:r w:rsidRPr="00EF64B7">
        <w:rPr>
          <w:rFonts w:ascii="Times New Roman" w:hAnsi="Times New Roman" w:cs="Times New Roman"/>
          <w:sz w:val="24"/>
          <w:szCs w:val="24"/>
        </w:rPr>
        <w:t>Лиличка</w:t>
      </w:r>
      <w:proofErr w:type="spellEnd"/>
      <w:r w:rsidRPr="00EF64B7">
        <w:rPr>
          <w:rFonts w:ascii="Times New Roman" w:hAnsi="Times New Roman" w:cs="Times New Roman"/>
          <w:sz w:val="24"/>
          <w:szCs w:val="24"/>
        </w:rPr>
        <w:t>!», «Юбилейное», «Прозаседавшиеся», «Нате!», «Разговор с фининспектором о поэзии», «Письмо Татьяне Яковлевой». Поэмы «Облако в штанах», «Про это», «Во весь голос» (вступление). Проблематика, художественное своеобразие.</w:t>
      </w:r>
    </w:p>
    <w:p w14:paraId="668297F8" w14:textId="77777777" w:rsidR="00EF64B7" w:rsidRPr="00EF64B7" w:rsidRDefault="00EF64B7" w:rsidP="00EF64B7">
      <w:pPr>
        <w:jc w:val="both"/>
        <w:rPr>
          <w:rFonts w:ascii="Times New Roman" w:hAnsi="Times New Roman" w:cs="Times New Roman"/>
          <w:sz w:val="24"/>
          <w:szCs w:val="24"/>
        </w:rPr>
      </w:pPr>
      <w:r w:rsidRPr="00EF64B7">
        <w:rPr>
          <w:rFonts w:ascii="Times New Roman" w:hAnsi="Times New Roman" w:cs="Times New Roman"/>
          <w:b/>
          <w:sz w:val="24"/>
          <w:szCs w:val="24"/>
        </w:rPr>
        <w:t xml:space="preserve">С. А. Есенин </w:t>
      </w:r>
      <w:r w:rsidRPr="00EF64B7">
        <w:rPr>
          <w:rFonts w:ascii="Times New Roman" w:hAnsi="Times New Roman" w:cs="Times New Roman"/>
          <w:sz w:val="24"/>
          <w:szCs w:val="24"/>
        </w:rPr>
        <w:t>Жизнь и творчество. Стихотворения. Поэмы «Анна Снегина»,  «Пугачев». Сочинение по творчеству В. Маяковского и С. Есенина.</w:t>
      </w:r>
    </w:p>
    <w:p w14:paraId="3B0D0047" w14:textId="77777777" w:rsidR="00EF64B7" w:rsidRPr="00EF64B7" w:rsidRDefault="00EF64B7" w:rsidP="00EF64B7">
      <w:pPr>
        <w:jc w:val="both"/>
        <w:rPr>
          <w:rFonts w:ascii="Times New Roman" w:hAnsi="Times New Roman" w:cs="Times New Roman"/>
          <w:sz w:val="24"/>
          <w:szCs w:val="24"/>
        </w:rPr>
      </w:pPr>
      <w:r w:rsidRPr="00EF64B7">
        <w:rPr>
          <w:rFonts w:ascii="Times New Roman" w:hAnsi="Times New Roman" w:cs="Times New Roman"/>
          <w:b/>
          <w:sz w:val="24"/>
          <w:szCs w:val="24"/>
        </w:rPr>
        <w:t>Литературный процесс 30-х – начала 40-х годов</w:t>
      </w:r>
      <w:r w:rsidR="00F52135">
        <w:rPr>
          <w:rFonts w:ascii="Times New Roman" w:hAnsi="Times New Roman" w:cs="Times New Roman"/>
          <w:b/>
          <w:sz w:val="24"/>
          <w:szCs w:val="24"/>
        </w:rPr>
        <w:t>. Литература Русского Зарубежья.</w:t>
      </w:r>
      <w:r w:rsidRPr="00EF64B7">
        <w:rPr>
          <w:rFonts w:ascii="Times New Roman" w:hAnsi="Times New Roman" w:cs="Times New Roman"/>
          <w:b/>
          <w:sz w:val="24"/>
          <w:szCs w:val="24"/>
        </w:rPr>
        <w:t xml:space="preserve">      М. А. Шолохов</w:t>
      </w:r>
      <w:r w:rsidR="00F5213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F64B7">
        <w:rPr>
          <w:rFonts w:ascii="Times New Roman" w:hAnsi="Times New Roman" w:cs="Times New Roman"/>
          <w:sz w:val="24"/>
          <w:szCs w:val="24"/>
        </w:rPr>
        <w:t xml:space="preserve">Жизнь и творчество. </w:t>
      </w:r>
      <w:r w:rsidRPr="00EF64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64B7">
        <w:rPr>
          <w:rFonts w:ascii="Times New Roman" w:hAnsi="Times New Roman" w:cs="Times New Roman"/>
          <w:sz w:val="24"/>
          <w:szCs w:val="24"/>
        </w:rPr>
        <w:t xml:space="preserve">Роман «Тихий Дон» (обзорное изучение) </w:t>
      </w:r>
    </w:p>
    <w:p w14:paraId="7CD06EF1" w14:textId="77777777" w:rsidR="00EF64B7" w:rsidRPr="00EF64B7" w:rsidRDefault="00EF64B7" w:rsidP="00EF64B7">
      <w:pPr>
        <w:jc w:val="both"/>
        <w:rPr>
          <w:rFonts w:ascii="Times New Roman" w:hAnsi="Times New Roman" w:cs="Times New Roman"/>
          <w:sz w:val="24"/>
          <w:szCs w:val="24"/>
        </w:rPr>
      </w:pPr>
      <w:r w:rsidRPr="00EF64B7">
        <w:rPr>
          <w:rFonts w:ascii="Times New Roman" w:hAnsi="Times New Roman" w:cs="Times New Roman"/>
          <w:sz w:val="24"/>
          <w:szCs w:val="24"/>
        </w:rPr>
        <w:t xml:space="preserve">Сочинение по роману </w:t>
      </w:r>
      <w:proofErr w:type="spellStart"/>
      <w:r w:rsidRPr="00EF64B7">
        <w:rPr>
          <w:rFonts w:ascii="Times New Roman" w:hAnsi="Times New Roman" w:cs="Times New Roman"/>
          <w:sz w:val="24"/>
          <w:szCs w:val="24"/>
        </w:rPr>
        <w:t>М.А.Шолохова</w:t>
      </w:r>
      <w:proofErr w:type="spellEnd"/>
      <w:r w:rsidRPr="00EF64B7">
        <w:rPr>
          <w:rFonts w:ascii="Times New Roman" w:hAnsi="Times New Roman" w:cs="Times New Roman"/>
          <w:sz w:val="24"/>
          <w:szCs w:val="24"/>
        </w:rPr>
        <w:t xml:space="preserve"> «Тихий Дон»</w:t>
      </w:r>
    </w:p>
    <w:p w14:paraId="633D1ADF" w14:textId="77777777" w:rsidR="00EF64B7" w:rsidRPr="00EF64B7" w:rsidRDefault="00EF64B7" w:rsidP="00EF64B7">
      <w:pPr>
        <w:jc w:val="both"/>
        <w:rPr>
          <w:rFonts w:ascii="Times New Roman" w:hAnsi="Times New Roman" w:cs="Times New Roman"/>
          <w:sz w:val="24"/>
          <w:szCs w:val="24"/>
        </w:rPr>
      </w:pPr>
      <w:r w:rsidRPr="00EF64B7">
        <w:rPr>
          <w:rFonts w:ascii="Times New Roman" w:hAnsi="Times New Roman" w:cs="Times New Roman"/>
          <w:b/>
          <w:sz w:val="24"/>
          <w:szCs w:val="24"/>
        </w:rPr>
        <w:t xml:space="preserve">      М. А. Булгаков</w:t>
      </w:r>
      <w:r w:rsidR="002B50A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F64B7">
        <w:rPr>
          <w:rFonts w:ascii="Times New Roman" w:hAnsi="Times New Roman" w:cs="Times New Roman"/>
          <w:sz w:val="24"/>
          <w:szCs w:val="24"/>
        </w:rPr>
        <w:t>Жизнь и творчество. Роман «Мастер и Маргарита»</w:t>
      </w:r>
      <w:r w:rsidR="00F52135">
        <w:rPr>
          <w:rFonts w:ascii="Times New Roman" w:hAnsi="Times New Roman" w:cs="Times New Roman"/>
          <w:sz w:val="24"/>
          <w:szCs w:val="24"/>
        </w:rPr>
        <w:t>.</w:t>
      </w:r>
    </w:p>
    <w:p w14:paraId="3A3CB8A6" w14:textId="77777777" w:rsidR="00EF64B7" w:rsidRPr="00EF64B7" w:rsidRDefault="00EF64B7" w:rsidP="00EF64B7">
      <w:pPr>
        <w:jc w:val="both"/>
        <w:rPr>
          <w:rFonts w:ascii="Times New Roman" w:hAnsi="Times New Roman" w:cs="Times New Roman"/>
          <w:sz w:val="24"/>
          <w:szCs w:val="24"/>
        </w:rPr>
      </w:pPr>
      <w:r w:rsidRPr="00EF64B7">
        <w:rPr>
          <w:rFonts w:ascii="Times New Roman" w:hAnsi="Times New Roman" w:cs="Times New Roman"/>
          <w:sz w:val="24"/>
          <w:szCs w:val="24"/>
        </w:rPr>
        <w:t xml:space="preserve">Сочинение по творчеству </w:t>
      </w:r>
      <w:proofErr w:type="spellStart"/>
      <w:r w:rsidRPr="00EF64B7">
        <w:rPr>
          <w:rFonts w:ascii="Times New Roman" w:hAnsi="Times New Roman" w:cs="Times New Roman"/>
          <w:sz w:val="24"/>
          <w:szCs w:val="24"/>
        </w:rPr>
        <w:t>М.А.Булгакова</w:t>
      </w:r>
      <w:proofErr w:type="spellEnd"/>
    </w:p>
    <w:p w14:paraId="468497C3" w14:textId="77777777" w:rsidR="00EF64B7" w:rsidRPr="00EF64B7" w:rsidRDefault="00EF64B7" w:rsidP="00EF64B7">
      <w:pPr>
        <w:jc w:val="both"/>
        <w:rPr>
          <w:rFonts w:ascii="Times New Roman" w:hAnsi="Times New Roman" w:cs="Times New Roman"/>
          <w:sz w:val="24"/>
          <w:szCs w:val="24"/>
        </w:rPr>
      </w:pPr>
      <w:r w:rsidRPr="00EF64B7">
        <w:rPr>
          <w:rFonts w:ascii="Times New Roman" w:hAnsi="Times New Roman" w:cs="Times New Roman"/>
          <w:b/>
          <w:sz w:val="24"/>
          <w:szCs w:val="24"/>
        </w:rPr>
        <w:t xml:space="preserve">      Б. Л. Пастернак</w:t>
      </w:r>
      <w:r w:rsidR="002B50A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F64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64B7">
        <w:rPr>
          <w:rFonts w:ascii="Times New Roman" w:hAnsi="Times New Roman" w:cs="Times New Roman"/>
          <w:sz w:val="24"/>
          <w:szCs w:val="24"/>
        </w:rPr>
        <w:t>Жизнь и творчество. Стихи. Единство человеческой души и стихии мира в лирике. Роман «Доктор Живаго» (обзор). Интеллигенция и революция в романе. Нравственные искания героя.</w:t>
      </w:r>
    </w:p>
    <w:p w14:paraId="67BEFD69" w14:textId="77777777" w:rsidR="00EF64B7" w:rsidRPr="00EF64B7" w:rsidRDefault="00EF64B7" w:rsidP="00EF64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F64B7">
        <w:rPr>
          <w:rFonts w:ascii="Times New Roman" w:hAnsi="Times New Roman" w:cs="Times New Roman"/>
          <w:b/>
          <w:sz w:val="24"/>
          <w:szCs w:val="24"/>
        </w:rPr>
        <w:t>Литература периода Великой Отечественной войны</w:t>
      </w:r>
    </w:p>
    <w:p w14:paraId="250CA2BA" w14:textId="77777777" w:rsidR="00EF64B7" w:rsidRPr="00EF64B7" w:rsidRDefault="00EF64B7" w:rsidP="00EF64B7">
      <w:pPr>
        <w:jc w:val="both"/>
        <w:rPr>
          <w:rFonts w:ascii="Times New Roman" w:hAnsi="Times New Roman" w:cs="Times New Roman"/>
          <w:sz w:val="24"/>
          <w:szCs w:val="24"/>
        </w:rPr>
      </w:pPr>
      <w:r w:rsidRPr="00EF64B7">
        <w:rPr>
          <w:rFonts w:ascii="Times New Roman" w:hAnsi="Times New Roman" w:cs="Times New Roman"/>
          <w:sz w:val="24"/>
          <w:szCs w:val="24"/>
        </w:rPr>
        <w:t xml:space="preserve">        </w:t>
      </w:r>
      <w:r w:rsidR="002B50A6">
        <w:rPr>
          <w:rFonts w:ascii="Times New Roman" w:hAnsi="Times New Roman" w:cs="Times New Roman"/>
          <w:b/>
          <w:sz w:val="24"/>
          <w:szCs w:val="24"/>
        </w:rPr>
        <w:t>А. Т. Твардовский</w:t>
      </w:r>
      <w:r w:rsidRPr="00EF64B7">
        <w:rPr>
          <w:rFonts w:ascii="Times New Roman" w:hAnsi="Times New Roman" w:cs="Times New Roman"/>
          <w:b/>
          <w:sz w:val="24"/>
          <w:szCs w:val="24"/>
        </w:rPr>
        <w:t>.</w:t>
      </w:r>
      <w:r w:rsidRPr="00EF64B7">
        <w:rPr>
          <w:rFonts w:ascii="Times New Roman" w:hAnsi="Times New Roman" w:cs="Times New Roman"/>
          <w:sz w:val="24"/>
          <w:szCs w:val="24"/>
        </w:rPr>
        <w:t xml:space="preserve"> Жизнь и творчество. Доверительность и теплота лирической интонации поэта.</w:t>
      </w:r>
    </w:p>
    <w:p w14:paraId="70CB7D87" w14:textId="77777777" w:rsidR="00EF64B7" w:rsidRPr="00EF64B7" w:rsidRDefault="00EF64B7" w:rsidP="00EF64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F64B7">
        <w:rPr>
          <w:rFonts w:ascii="Times New Roman" w:hAnsi="Times New Roman" w:cs="Times New Roman"/>
          <w:b/>
          <w:sz w:val="24"/>
          <w:szCs w:val="24"/>
        </w:rPr>
        <w:t>Литературный процесс 50-х – начала 80-х годов</w:t>
      </w:r>
      <w:r w:rsidR="00F52135">
        <w:rPr>
          <w:rFonts w:ascii="Times New Roman" w:hAnsi="Times New Roman" w:cs="Times New Roman"/>
          <w:b/>
          <w:sz w:val="24"/>
          <w:szCs w:val="24"/>
        </w:rPr>
        <w:t>. Обзор.</w:t>
      </w:r>
    </w:p>
    <w:p w14:paraId="499B9A94" w14:textId="77777777" w:rsidR="00EF64B7" w:rsidRPr="00EF64B7" w:rsidRDefault="00EF64B7" w:rsidP="00EF64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F64B7">
        <w:rPr>
          <w:rFonts w:ascii="Times New Roman" w:hAnsi="Times New Roman" w:cs="Times New Roman"/>
          <w:b/>
          <w:sz w:val="24"/>
          <w:szCs w:val="24"/>
        </w:rPr>
        <w:t xml:space="preserve">        Н. А. Заболоцкий</w:t>
      </w:r>
      <w:r w:rsidRPr="00EF64B7">
        <w:rPr>
          <w:rFonts w:ascii="Times New Roman" w:hAnsi="Times New Roman" w:cs="Times New Roman"/>
          <w:sz w:val="24"/>
          <w:szCs w:val="24"/>
        </w:rPr>
        <w:t>. Вечные вопросы о сущности красоты и единства природы и человека в лирике поэта.</w:t>
      </w:r>
      <w:r w:rsidRPr="00EF64B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1860764" w14:textId="77777777" w:rsidR="00EF64B7" w:rsidRPr="00EF64B7" w:rsidRDefault="00EF64B7" w:rsidP="00EF64B7">
      <w:pPr>
        <w:jc w:val="both"/>
        <w:rPr>
          <w:rFonts w:ascii="Times New Roman" w:hAnsi="Times New Roman" w:cs="Times New Roman"/>
          <w:sz w:val="24"/>
          <w:szCs w:val="24"/>
        </w:rPr>
      </w:pPr>
      <w:r w:rsidRPr="00EF64B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В. М. Шукшин</w:t>
      </w:r>
      <w:r w:rsidRPr="00EF64B7">
        <w:rPr>
          <w:rFonts w:ascii="Times New Roman" w:hAnsi="Times New Roman" w:cs="Times New Roman"/>
          <w:sz w:val="24"/>
          <w:szCs w:val="24"/>
        </w:rPr>
        <w:t xml:space="preserve"> Колоритность и яркость героев-чудиков.</w:t>
      </w:r>
    </w:p>
    <w:p w14:paraId="3DD6692F" w14:textId="77777777" w:rsidR="00EF64B7" w:rsidRPr="00EF64B7" w:rsidRDefault="00EF64B7" w:rsidP="00EF64B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F64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B50A6">
        <w:rPr>
          <w:rFonts w:ascii="Times New Roman" w:hAnsi="Times New Roman" w:cs="Times New Roman"/>
          <w:b/>
          <w:sz w:val="24"/>
          <w:szCs w:val="24"/>
        </w:rPr>
        <w:t>А.И.Солженицин</w:t>
      </w:r>
      <w:proofErr w:type="spellEnd"/>
      <w:r w:rsidR="002B50A6">
        <w:rPr>
          <w:rFonts w:ascii="Times New Roman" w:hAnsi="Times New Roman" w:cs="Times New Roman"/>
          <w:b/>
          <w:sz w:val="24"/>
          <w:szCs w:val="24"/>
        </w:rPr>
        <w:t>.</w:t>
      </w:r>
      <w:r w:rsidRPr="00EF64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64B7">
        <w:rPr>
          <w:rFonts w:ascii="Times New Roman" w:hAnsi="Times New Roman" w:cs="Times New Roman"/>
          <w:sz w:val="24"/>
          <w:szCs w:val="24"/>
        </w:rPr>
        <w:t>Жизнь и творчество. Отражение «лагерных университетов» в повести «Один день Ивана Денисовича», «Матренин двор». Тип героя-праведника.</w:t>
      </w:r>
    </w:p>
    <w:p w14:paraId="658E129A" w14:textId="77777777" w:rsidR="00EF64B7" w:rsidRPr="00EF64B7" w:rsidRDefault="00EF64B7" w:rsidP="00EF64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F64B7">
        <w:rPr>
          <w:rFonts w:ascii="Times New Roman" w:hAnsi="Times New Roman" w:cs="Times New Roman"/>
          <w:b/>
          <w:sz w:val="24"/>
          <w:szCs w:val="24"/>
        </w:rPr>
        <w:t xml:space="preserve">Новейшая русская проза и поэзия 80-90-х годов </w:t>
      </w:r>
    </w:p>
    <w:p w14:paraId="166C98AE" w14:textId="77777777" w:rsidR="00EF64B7" w:rsidRPr="002B50A6" w:rsidRDefault="002B50A6" w:rsidP="00EF64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50A6">
        <w:rPr>
          <w:rFonts w:ascii="Times New Roman" w:hAnsi="Times New Roman" w:cs="Times New Roman"/>
          <w:b/>
          <w:sz w:val="24"/>
          <w:szCs w:val="24"/>
        </w:rPr>
        <w:t>Современный литературный процесс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5F2A12EA" w14:textId="77777777" w:rsidR="0022724F" w:rsidRPr="002B50A6" w:rsidRDefault="0022724F" w:rsidP="008A7F98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6C2494B0" w14:textId="77777777" w:rsidR="00EF64B7" w:rsidRPr="00EF64B7" w:rsidRDefault="00EF64B7" w:rsidP="008A7F98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1984ED7A" w14:textId="77777777" w:rsidR="005F3FFE" w:rsidRDefault="005F3FFE" w:rsidP="005F3FFE">
      <w:pPr>
        <w:rPr>
          <w:rFonts w:ascii="Times New Roman" w:hAnsi="Times New Roman" w:cs="Times New Roman"/>
          <w:b/>
          <w:sz w:val="28"/>
          <w:szCs w:val="28"/>
        </w:rPr>
      </w:pPr>
    </w:p>
    <w:p w14:paraId="10220F79" w14:textId="77777777" w:rsidR="005F3FFE" w:rsidRDefault="005F3FFE" w:rsidP="005F3FFE">
      <w:pPr>
        <w:rPr>
          <w:rFonts w:ascii="Times New Roman" w:hAnsi="Times New Roman" w:cs="Times New Roman"/>
          <w:b/>
          <w:sz w:val="28"/>
          <w:szCs w:val="28"/>
        </w:rPr>
      </w:pPr>
    </w:p>
    <w:p w14:paraId="088EE9B5" w14:textId="77777777" w:rsidR="005F3FFE" w:rsidRDefault="005F3FFE" w:rsidP="005F3FFE">
      <w:pPr>
        <w:rPr>
          <w:rFonts w:ascii="Times New Roman" w:hAnsi="Times New Roman" w:cs="Times New Roman"/>
          <w:b/>
          <w:sz w:val="28"/>
          <w:szCs w:val="28"/>
        </w:rPr>
      </w:pPr>
    </w:p>
    <w:p w14:paraId="75412846" w14:textId="77777777" w:rsidR="005F3FFE" w:rsidRDefault="005F3FFE" w:rsidP="005F3FFE">
      <w:pPr>
        <w:rPr>
          <w:rFonts w:ascii="Times New Roman" w:hAnsi="Times New Roman" w:cs="Times New Roman"/>
          <w:b/>
          <w:sz w:val="28"/>
          <w:szCs w:val="28"/>
        </w:rPr>
      </w:pPr>
    </w:p>
    <w:p w14:paraId="6E48937F" w14:textId="77777777" w:rsidR="005F3FFE" w:rsidRDefault="005F3FFE" w:rsidP="005F3FFE">
      <w:pPr>
        <w:rPr>
          <w:rFonts w:ascii="Times New Roman" w:hAnsi="Times New Roman" w:cs="Times New Roman"/>
          <w:b/>
          <w:sz w:val="28"/>
          <w:szCs w:val="28"/>
        </w:rPr>
      </w:pPr>
    </w:p>
    <w:p w14:paraId="0F49D01D" w14:textId="77777777" w:rsidR="005F3FFE" w:rsidRDefault="005F3FFE" w:rsidP="005F3FFE">
      <w:pPr>
        <w:rPr>
          <w:rFonts w:ascii="Times New Roman" w:hAnsi="Times New Roman" w:cs="Times New Roman"/>
          <w:b/>
          <w:sz w:val="28"/>
          <w:szCs w:val="28"/>
        </w:rPr>
      </w:pPr>
    </w:p>
    <w:p w14:paraId="261B0151" w14:textId="77777777" w:rsidR="005F3FFE" w:rsidRDefault="005F3FFE" w:rsidP="005F3FFE">
      <w:pPr>
        <w:rPr>
          <w:rFonts w:ascii="Times New Roman" w:hAnsi="Times New Roman" w:cs="Times New Roman"/>
          <w:b/>
          <w:sz w:val="28"/>
          <w:szCs w:val="28"/>
        </w:rPr>
      </w:pPr>
    </w:p>
    <w:p w14:paraId="412885B4" w14:textId="77777777" w:rsidR="005F3FFE" w:rsidRDefault="005F3FFE" w:rsidP="005F3FFE">
      <w:pPr>
        <w:rPr>
          <w:rFonts w:ascii="Times New Roman" w:hAnsi="Times New Roman" w:cs="Times New Roman"/>
          <w:b/>
          <w:sz w:val="28"/>
          <w:szCs w:val="28"/>
        </w:rPr>
      </w:pPr>
    </w:p>
    <w:p w14:paraId="321423C2" w14:textId="77777777" w:rsidR="005F3FFE" w:rsidRDefault="005F3FFE" w:rsidP="005F3FFE">
      <w:pPr>
        <w:rPr>
          <w:rFonts w:ascii="Times New Roman" w:hAnsi="Times New Roman" w:cs="Times New Roman"/>
          <w:b/>
          <w:sz w:val="28"/>
          <w:szCs w:val="28"/>
        </w:rPr>
      </w:pPr>
    </w:p>
    <w:p w14:paraId="7EA0707E" w14:textId="77777777" w:rsidR="005F3FFE" w:rsidRDefault="005F3FFE" w:rsidP="005F3FFE">
      <w:pPr>
        <w:rPr>
          <w:rFonts w:ascii="Times New Roman" w:hAnsi="Times New Roman" w:cs="Times New Roman"/>
          <w:b/>
          <w:sz w:val="28"/>
          <w:szCs w:val="28"/>
        </w:rPr>
      </w:pPr>
    </w:p>
    <w:p w14:paraId="1DC40D5E" w14:textId="77777777" w:rsidR="005F3FFE" w:rsidRDefault="005F3FFE" w:rsidP="005F3FFE">
      <w:pPr>
        <w:rPr>
          <w:rFonts w:ascii="Times New Roman" w:hAnsi="Times New Roman" w:cs="Times New Roman"/>
          <w:b/>
          <w:sz w:val="28"/>
          <w:szCs w:val="28"/>
        </w:rPr>
      </w:pPr>
    </w:p>
    <w:p w14:paraId="3CE109F0" w14:textId="77777777" w:rsidR="005F3FFE" w:rsidRDefault="005F3FFE" w:rsidP="005F3FFE">
      <w:pPr>
        <w:rPr>
          <w:rFonts w:ascii="Times New Roman" w:hAnsi="Times New Roman" w:cs="Times New Roman"/>
          <w:b/>
          <w:sz w:val="28"/>
          <w:szCs w:val="28"/>
        </w:rPr>
      </w:pPr>
    </w:p>
    <w:p w14:paraId="5ED7C23C" w14:textId="77777777" w:rsidR="005F3FFE" w:rsidRDefault="005F3FFE" w:rsidP="005F3FFE">
      <w:pPr>
        <w:rPr>
          <w:rFonts w:ascii="Times New Roman" w:hAnsi="Times New Roman" w:cs="Times New Roman"/>
          <w:b/>
          <w:sz w:val="28"/>
          <w:szCs w:val="28"/>
        </w:rPr>
      </w:pPr>
    </w:p>
    <w:p w14:paraId="32E70620" w14:textId="77777777" w:rsidR="005F3FFE" w:rsidRDefault="005F3FFE" w:rsidP="005F3FFE">
      <w:pPr>
        <w:rPr>
          <w:rFonts w:ascii="Times New Roman" w:hAnsi="Times New Roman" w:cs="Times New Roman"/>
          <w:b/>
          <w:sz w:val="28"/>
          <w:szCs w:val="28"/>
        </w:rPr>
      </w:pPr>
    </w:p>
    <w:p w14:paraId="0DA9A6FF" w14:textId="77777777" w:rsidR="005F3FFE" w:rsidRDefault="005F3FFE" w:rsidP="005F3FFE">
      <w:pPr>
        <w:rPr>
          <w:rFonts w:ascii="Times New Roman" w:hAnsi="Times New Roman" w:cs="Times New Roman"/>
          <w:b/>
          <w:sz w:val="28"/>
          <w:szCs w:val="28"/>
        </w:rPr>
      </w:pPr>
    </w:p>
    <w:p w14:paraId="5E108D96" w14:textId="77777777" w:rsidR="005F3FFE" w:rsidRDefault="005F3FFE" w:rsidP="005F3FFE">
      <w:pPr>
        <w:rPr>
          <w:rFonts w:ascii="Times New Roman" w:hAnsi="Times New Roman" w:cs="Times New Roman"/>
          <w:b/>
          <w:sz w:val="28"/>
          <w:szCs w:val="28"/>
        </w:rPr>
      </w:pPr>
    </w:p>
    <w:p w14:paraId="7E086A52" w14:textId="77777777" w:rsidR="005F3FFE" w:rsidRDefault="005F3FFE" w:rsidP="005F3FFE">
      <w:pPr>
        <w:rPr>
          <w:rFonts w:ascii="Times New Roman" w:hAnsi="Times New Roman" w:cs="Times New Roman"/>
          <w:b/>
          <w:sz w:val="28"/>
          <w:szCs w:val="28"/>
        </w:rPr>
      </w:pPr>
    </w:p>
    <w:p w14:paraId="736C3428" w14:textId="77777777" w:rsidR="005F3FFE" w:rsidRDefault="005F3FFE" w:rsidP="005F3FFE">
      <w:pPr>
        <w:rPr>
          <w:rFonts w:ascii="Times New Roman" w:hAnsi="Times New Roman" w:cs="Times New Roman"/>
          <w:b/>
          <w:sz w:val="28"/>
          <w:szCs w:val="28"/>
        </w:rPr>
      </w:pPr>
    </w:p>
    <w:p w14:paraId="1180B398" w14:textId="77777777" w:rsidR="005F3FFE" w:rsidRDefault="005F3FFE" w:rsidP="005F3FFE">
      <w:pPr>
        <w:rPr>
          <w:rFonts w:ascii="Times New Roman" w:hAnsi="Times New Roman" w:cs="Times New Roman"/>
          <w:b/>
          <w:sz w:val="28"/>
          <w:szCs w:val="28"/>
        </w:rPr>
      </w:pPr>
    </w:p>
    <w:p w14:paraId="5269238A" w14:textId="528E4D50" w:rsidR="008A7F98" w:rsidRPr="00EF64B7" w:rsidRDefault="00D86EE6" w:rsidP="005F3FFE">
      <w:pPr>
        <w:rPr>
          <w:rFonts w:ascii="Times New Roman" w:hAnsi="Times New Roman" w:cs="Times New Roman"/>
          <w:b/>
          <w:sz w:val="28"/>
          <w:szCs w:val="28"/>
        </w:rPr>
      </w:pPr>
      <w:r w:rsidRPr="00EF64B7">
        <w:rPr>
          <w:rFonts w:ascii="Times New Roman" w:hAnsi="Times New Roman" w:cs="Times New Roman"/>
          <w:b/>
          <w:sz w:val="28"/>
          <w:szCs w:val="28"/>
        </w:rPr>
        <w:lastRenderedPageBreak/>
        <w:t>Раздел 3 «Тема</w:t>
      </w:r>
      <w:r w:rsidR="005F3FFE">
        <w:rPr>
          <w:rFonts w:ascii="Times New Roman" w:hAnsi="Times New Roman" w:cs="Times New Roman"/>
          <w:b/>
          <w:sz w:val="28"/>
          <w:szCs w:val="28"/>
        </w:rPr>
        <w:t>т</w:t>
      </w:r>
      <w:r w:rsidRPr="00EF64B7">
        <w:rPr>
          <w:rFonts w:ascii="Times New Roman" w:hAnsi="Times New Roman" w:cs="Times New Roman"/>
          <w:b/>
          <w:sz w:val="28"/>
          <w:szCs w:val="28"/>
        </w:rPr>
        <w:t>ическое планирование»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96"/>
        <w:gridCol w:w="5216"/>
        <w:gridCol w:w="1329"/>
        <w:gridCol w:w="1330"/>
      </w:tblGrid>
      <w:tr w:rsidR="007C222E" w:rsidRPr="005F3FFE" w14:paraId="57239A73" w14:textId="77777777" w:rsidTr="007C222E">
        <w:trPr>
          <w:trHeight w:val="536"/>
        </w:trPr>
        <w:tc>
          <w:tcPr>
            <w:tcW w:w="1696" w:type="dxa"/>
            <w:vMerge w:val="restart"/>
          </w:tcPr>
          <w:p w14:paraId="26854BDD" w14:textId="77777777" w:rsidR="007C222E" w:rsidRPr="005F3FFE" w:rsidRDefault="007C222E" w:rsidP="008A7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FFE">
              <w:rPr>
                <w:rFonts w:ascii="Times New Roman" w:hAnsi="Times New Roman" w:cs="Times New Roman"/>
                <w:b/>
                <w:sz w:val="24"/>
                <w:szCs w:val="24"/>
              </w:rPr>
              <w:t>№ раздела программы</w:t>
            </w:r>
          </w:p>
        </w:tc>
        <w:tc>
          <w:tcPr>
            <w:tcW w:w="5216" w:type="dxa"/>
            <w:vMerge w:val="restart"/>
          </w:tcPr>
          <w:p w14:paraId="62BC11E2" w14:textId="77777777" w:rsidR="007C222E" w:rsidRPr="005F3FFE" w:rsidRDefault="007C222E" w:rsidP="00D86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FF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  <w:p w14:paraId="6406F892" w14:textId="77777777" w:rsidR="007C222E" w:rsidRPr="005F3FFE" w:rsidRDefault="007C222E" w:rsidP="00D86EE6">
            <w:pPr>
              <w:tabs>
                <w:tab w:val="left" w:pos="12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gridSpan w:val="2"/>
          </w:tcPr>
          <w:p w14:paraId="7A7AE156" w14:textId="77777777" w:rsidR="007C222E" w:rsidRPr="005F3FFE" w:rsidRDefault="007C222E" w:rsidP="008A7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FF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часов, отведённых на изучение раздела</w:t>
            </w:r>
          </w:p>
        </w:tc>
      </w:tr>
      <w:tr w:rsidR="007C222E" w:rsidRPr="005F3FFE" w14:paraId="19532566" w14:textId="77777777" w:rsidTr="007C222E">
        <w:trPr>
          <w:trHeight w:val="536"/>
        </w:trPr>
        <w:tc>
          <w:tcPr>
            <w:tcW w:w="1696" w:type="dxa"/>
            <w:vMerge/>
          </w:tcPr>
          <w:p w14:paraId="0BE91183" w14:textId="77777777" w:rsidR="007C222E" w:rsidRPr="005F3FFE" w:rsidRDefault="007C222E" w:rsidP="008A7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6" w:type="dxa"/>
            <w:vMerge/>
          </w:tcPr>
          <w:p w14:paraId="07517901" w14:textId="77777777" w:rsidR="007C222E" w:rsidRPr="005F3FFE" w:rsidRDefault="007C222E" w:rsidP="00D86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9" w:type="dxa"/>
          </w:tcPr>
          <w:p w14:paraId="5B9BC77F" w14:textId="77777777" w:rsidR="007C222E" w:rsidRPr="005F3FFE" w:rsidRDefault="007C222E" w:rsidP="008A7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FFE">
              <w:rPr>
                <w:rFonts w:ascii="Times New Roman" w:hAnsi="Times New Roman" w:cs="Times New Roman"/>
                <w:b/>
                <w:sz w:val="24"/>
                <w:szCs w:val="24"/>
              </w:rPr>
              <w:t>11А</w:t>
            </w:r>
          </w:p>
        </w:tc>
        <w:tc>
          <w:tcPr>
            <w:tcW w:w="1330" w:type="dxa"/>
          </w:tcPr>
          <w:p w14:paraId="02412C75" w14:textId="77777777" w:rsidR="007C222E" w:rsidRPr="005F3FFE" w:rsidRDefault="007C222E" w:rsidP="008A7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FFE">
              <w:rPr>
                <w:rFonts w:ascii="Times New Roman" w:hAnsi="Times New Roman" w:cs="Times New Roman"/>
                <w:b/>
                <w:sz w:val="24"/>
                <w:szCs w:val="24"/>
              </w:rPr>
              <w:t>11Б</w:t>
            </w:r>
          </w:p>
        </w:tc>
      </w:tr>
      <w:tr w:rsidR="0012251A" w:rsidRPr="005F3FFE" w14:paraId="059359B4" w14:textId="77777777" w:rsidTr="00217409">
        <w:tc>
          <w:tcPr>
            <w:tcW w:w="1696" w:type="dxa"/>
          </w:tcPr>
          <w:p w14:paraId="25CE89EF" w14:textId="77777777" w:rsidR="0012251A" w:rsidRPr="005F3FFE" w:rsidRDefault="0012251A" w:rsidP="0014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6" w:type="dxa"/>
          </w:tcPr>
          <w:p w14:paraId="11EF3184" w14:textId="3838E302" w:rsidR="0012251A" w:rsidRPr="005F3FFE" w:rsidRDefault="0012251A" w:rsidP="005F3F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FFE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Введение. Сложность и самобытность русской литературы  XX века.</w:t>
            </w:r>
          </w:p>
        </w:tc>
        <w:tc>
          <w:tcPr>
            <w:tcW w:w="2659" w:type="dxa"/>
            <w:gridSpan w:val="2"/>
          </w:tcPr>
          <w:p w14:paraId="204B589E" w14:textId="77777777" w:rsidR="0012251A" w:rsidRPr="005F3FFE" w:rsidRDefault="0012251A" w:rsidP="0014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51A" w:rsidRPr="005F3FFE" w14:paraId="226C2862" w14:textId="77777777" w:rsidTr="00A21154">
        <w:tc>
          <w:tcPr>
            <w:tcW w:w="1696" w:type="dxa"/>
          </w:tcPr>
          <w:p w14:paraId="00E4F9A1" w14:textId="77777777" w:rsidR="0012251A" w:rsidRPr="005F3FFE" w:rsidRDefault="0012251A" w:rsidP="0014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14:paraId="6B49418B" w14:textId="77777777" w:rsidR="0012251A" w:rsidRPr="005F3FFE" w:rsidRDefault="0012251A" w:rsidP="00DA66A7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FFE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периода</w:t>
            </w:r>
          </w:p>
        </w:tc>
        <w:tc>
          <w:tcPr>
            <w:tcW w:w="1329" w:type="dxa"/>
          </w:tcPr>
          <w:p w14:paraId="74646A34" w14:textId="77777777" w:rsidR="0012251A" w:rsidRPr="005F3FFE" w:rsidRDefault="0012251A" w:rsidP="0014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0" w:type="dxa"/>
          </w:tcPr>
          <w:p w14:paraId="4B4B4A3F" w14:textId="77777777" w:rsidR="0012251A" w:rsidRPr="005F3FFE" w:rsidRDefault="0012251A" w:rsidP="0014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86EE6" w:rsidRPr="005F3FFE" w14:paraId="659ACCA0" w14:textId="77777777" w:rsidTr="00C74211">
        <w:tc>
          <w:tcPr>
            <w:tcW w:w="1696" w:type="dxa"/>
          </w:tcPr>
          <w:p w14:paraId="2A55F4BF" w14:textId="77777777" w:rsidR="00D86EE6" w:rsidRPr="005F3FFE" w:rsidRDefault="00CD4087" w:rsidP="0014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16" w:type="dxa"/>
          </w:tcPr>
          <w:p w14:paraId="5B3F3F79" w14:textId="61D6821C" w:rsidR="00D86EE6" w:rsidRPr="005F3FFE" w:rsidRDefault="0012251A" w:rsidP="005F3F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FFE">
              <w:rPr>
                <w:rFonts w:ascii="Times New Roman" w:hAnsi="Times New Roman" w:cs="Times New Roman"/>
                <w:b/>
                <w:sz w:val="24"/>
                <w:szCs w:val="24"/>
              </w:rPr>
              <w:t>Проза и драматургия</w:t>
            </w:r>
            <w:r w:rsidR="00C74211" w:rsidRPr="005F3F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первой половины XX века </w:t>
            </w:r>
          </w:p>
        </w:tc>
        <w:tc>
          <w:tcPr>
            <w:tcW w:w="2659" w:type="dxa"/>
            <w:gridSpan w:val="2"/>
          </w:tcPr>
          <w:p w14:paraId="2472DD26" w14:textId="77777777" w:rsidR="00D86EE6" w:rsidRPr="005F3FFE" w:rsidRDefault="00D86EE6" w:rsidP="0014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51A" w:rsidRPr="005F3FFE" w14:paraId="28D0DA8D" w14:textId="77777777" w:rsidTr="008A61CF">
        <w:tc>
          <w:tcPr>
            <w:tcW w:w="1696" w:type="dxa"/>
          </w:tcPr>
          <w:p w14:paraId="7EA8FD73" w14:textId="77777777" w:rsidR="0012251A" w:rsidRPr="005F3FFE" w:rsidRDefault="0012251A" w:rsidP="0014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14:paraId="34101120" w14:textId="77777777" w:rsidR="0012251A" w:rsidRPr="005F3FFE" w:rsidRDefault="0012251A" w:rsidP="00C74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FFE">
              <w:rPr>
                <w:rFonts w:ascii="Times New Roman" w:hAnsi="Times New Roman" w:cs="Times New Roman"/>
                <w:sz w:val="24"/>
                <w:szCs w:val="24"/>
              </w:rPr>
              <w:t>И.Бунин</w:t>
            </w:r>
            <w:proofErr w:type="spellEnd"/>
          </w:p>
        </w:tc>
        <w:tc>
          <w:tcPr>
            <w:tcW w:w="1329" w:type="dxa"/>
          </w:tcPr>
          <w:p w14:paraId="676DC546" w14:textId="77777777" w:rsidR="0012251A" w:rsidRPr="005F3FFE" w:rsidRDefault="0012251A" w:rsidP="0014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FE">
              <w:rPr>
                <w:rFonts w:ascii="Times New Roman" w:hAnsi="Times New Roman" w:cs="Times New Roman"/>
                <w:sz w:val="24"/>
                <w:szCs w:val="24"/>
              </w:rPr>
              <w:t>5+1</w:t>
            </w:r>
          </w:p>
        </w:tc>
        <w:tc>
          <w:tcPr>
            <w:tcW w:w="1330" w:type="dxa"/>
          </w:tcPr>
          <w:p w14:paraId="793607A9" w14:textId="77777777" w:rsidR="0012251A" w:rsidRPr="005F3FFE" w:rsidRDefault="0012251A" w:rsidP="0014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FE">
              <w:rPr>
                <w:rFonts w:ascii="Times New Roman" w:hAnsi="Times New Roman" w:cs="Times New Roman"/>
                <w:sz w:val="24"/>
                <w:szCs w:val="24"/>
              </w:rPr>
              <w:t>4+1</w:t>
            </w:r>
          </w:p>
        </w:tc>
      </w:tr>
      <w:tr w:rsidR="0012251A" w:rsidRPr="005F3FFE" w14:paraId="703F1F11" w14:textId="77777777" w:rsidTr="00AE0484">
        <w:tc>
          <w:tcPr>
            <w:tcW w:w="1696" w:type="dxa"/>
          </w:tcPr>
          <w:p w14:paraId="6F5D2C4F" w14:textId="77777777" w:rsidR="0012251A" w:rsidRPr="005F3FFE" w:rsidRDefault="0012251A" w:rsidP="0014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14:paraId="6479D1C7" w14:textId="77777777" w:rsidR="0012251A" w:rsidRPr="005F3FFE" w:rsidRDefault="0012251A" w:rsidP="00C74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FFE">
              <w:rPr>
                <w:rFonts w:ascii="Times New Roman" w:hAnsi="Times New Roman" w:cs="Times New Roman"/>
                <w:sz w:val="24"/>
                <w:szCs w:val="24"/>
              </w:rPr>
              <w:t>М.Горький</w:t>
            </w:r>
            <w:proofErr w:type="spellEnd"/>
          </w:p>
        </w:tc>
        <w:tc>
          <w:tcPr>
            <w:tcW w:w="1329" w:type="dxa"/>
          </w:tcPr>
          <w:p w14:paraId="30719B88" w14:textId="77777777" w:rsidR="0012251A" w:rsidRPr="005F3FFE" w:rsidRDefault="0012251A" w:rsidP="0014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FE">
              <w:rPr>
                <w:rFonts w:ascii="Times New Roman" w:hAnsi="Times New Roman" w:cs="Times New Roman"/>
                <w:sz w:val="24"/>
                <w:szCs w:val="24"/>
              </w:rPr>
              <w:t>7+1</w:t>
            </w:r>
          </w:p>
        </w:tc>
        <w:tc>
          <w:tcPr>
            <w:tcW w:w="1330" w:type="dxa"/>
          </w:tcPr>
          <w:p w14:paraId="11687AE3" w14:textId="77777777" w:rsidR="0012251A" w:rsidRPr="005F3FFE" w:rsidRDefault="0012251A" w:rsidP="0014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FE">
              <w:rPr>
                <w:rFonts w:ascii="Times New Roman" w:hAnsi="Times New Roman" w:cs="Times New Roman"/>
                <w:sz w:val="24"/>
                <w:szCs w:val="24"/>
              </w:rPr>
              <w:t>5+1</w:t>
            </w:r>
          </w:p>
        </w:tc>
      </w:tr>
      <w:tr w:rsidR="0012251A" w:rsidRPr="005F3FFE" w14:paraId="4678D8BC" w14:textId="77777777" w:rsidTr="00B87062">
        <w:tc>
          <w:tcPr>
            <w:tcW w:w="1696" w:type="dxa"/>
          </w:tcPr>
          <w:p w14:paraId="4097CFC1" w14:textId="77777777" w:rsidR="0012251A" w:rsidRPr="005F3FFE" w:rsidRDefault="0012251A" w:rsidP="0014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14:paraId="1B09ED44" w14:textId="77777777" w:rsidR="0012251A" w:rsidRPr="005F3FFE" w:rsidRDefault="0012251A" w:rsidP="00C74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FFE">
              <w:rPr>
                <w:rFonts w:ascii="Times New Roman" w:hAnsi="Times New Roman" w:cs="Times New Roman"/>
                <w:sz w:val="24"/>
                <w:szCs w:val="24"/>
              </w:rPr>
              <w:t>А.Куприн</w:t>
            </w:r>
            <w:proofErr w:type="spellEnd"/>
          </w:p>
        </w:tc>
        <w:tc>
          <w:tcPr>
            <w:tcW w:w="1329" w:type="dxa"/>
          </w:tcPr>
          <w:p w14:paraId="66E00E7C" w14:textId="77777777" w:rsidR="0012251A" w:rsidRPr="005F3FFE" w:rsidRDefault="0012251A" w:rsidP="0014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0" w:type="dxa"/>
          </w:tcPr>
          <w:p w14:paraId="3C98A182" w14:textId="77777777" w:rsidR="0012251A" w:rsidRPr="005F3FFE" w:rsidRDefault="0012251A" w:rsidP="0014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251A" w:rsidRPr="005F3FFE" w14:paraId="19962D6B" w14:textId="77777777" w:rsidTr="008351CF">
        <w:tc>
          <w:tcPr>
            <w:tcW w:w="1696" w:type="dxa"/>
          </w:tcPr>
          <w:p w14:paraId="251F7C57" w14:textId="77777777" w:rsidR="0012251A" w:rsidRPr="005F3FFE" w:rsidRDefault="0012251A" w:rsidP="0014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14:paraId="43F1D97E" w14:textId="77777777" w:rsidR="0012251A" w:rsidRPr="005F3FFE" w:rsidRDefault="0012251A" w:rsidP="00C74211">
            <w:pPr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FFE">
              <w:rPr>
                <w:rFonts w:ascii="Times New Roman" w:hAnsi="Times New Roman" w:cs="Times New Roman"/>
                <w:sz w:val="24"/>
                <w:szCs w:val="24"/>
              </w:rPr>
              <w:t>Л.Андреев</w:t>
            </w:r>
            <w:proofErr w:type="spellEnd"/>
          </w:p>
        </w:tc>
        <w:tc>
          <w:tcPr>
            <w:tcW w:w="1329" w:type="dxa"/>
          </w:tcPr>
          <w:p w14:paraId="30317FFB" w14:textId="77777777" w:rsidR="0012251A" w:rsidRPr="005F3FFE" w:rsidRDefault="0012251A" w:rsidP="0012251A">
            <w:pPr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FE">
              <w:rPr>
                <w:rFonts w:ascii="Times New Roman" w:hAnsi="Times New Roman" w:cs="Times New Roman"/>
                <w:sz w:val="24"/>
                <w:szCs w:val="24"/>
              </w:rPr>
              <w:t>2+1</w:t>
            </w:r>
          </w:p>
        </w:tc>
        <w:tc>
          <w:tcPr>
            <w:tcW w:w="1330" w:type="dxa"/>
          </w:tcPr>
          <w:p w14:paraId="7607856A" w14:textId="77777777" w:rsidR="0012251A" w:rsidRPr="005F3FFE" w:rsidRDefault="0012251A" w:rsidP="0012251A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F3F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251A" w:rsidRPr="005F3FFE" w14:paraId="00A72AF5" w14:textId="77777777" w:rsidTr="00713EAA">
        <w:tc>
          <w:tcPr>
            <w:tcW w:w="1696" w:type="dxa"/>
          </w:tcPr>
          <w:p w14:paraId="315929BB" w14:textId="77777777" w:rsidR="0012251A" w:rsidRPr="005F3FFE" w:rsidRDefault="0012251A" w:rsidP="0014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16" w:type="dxa"/>
          </w:tcPr>
          <w:p w14:paraId="2EC08704" w14:textId="7D4A5CA3" w:rsidR="0012251A" w:rsidRPr="005F3FFE" w:rsidRDefault="0012251A" w:rsidP="005F3F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F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Обзор русской поэзии конца XIX – начала XX века </w:t>
            </w:r>
          </w:p>
        </w:tc>
        <w:tc>
          <w:tcPr>
            <w:tcW w:w="1329" w:type="dxa"/>
          </w:tcPr>
          <w:p w14:paraId="2B08657E" w14:textId="77777777" w:rsidR="0012251A" w:rsidRPr="005F3FFE" w:rsidRDefault="0012251A" w:rsidP="0014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FE">
              <w:rPr>
                <w:rFonts w:ascii="Times New Roman" w:hAnsi="Times New Roman" w:cs="Times New Roman"/>
                <w:sz w:val="24"/>
                <w:szCs w:val="24"/>
              </w:rPr>
              <w:t>2+1</w:t>
            </w:r>
          </w:p>
        </w:tc>
        <w:tc>
          <w:tcPr>
            <w:tcW w:w="1330" w:type="dxa"/>
          </w:tcPr>
          <w:p w14:paraId="7C2A5FB9" w14:textId="77777777" w:rsidR="0012251A" w:rsidRPr="005F3FFE" w:rsidRDefault="0012251A" w:rsidP="0014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FE">
              <w:rPr>
                <w:rFonts w:ascii="Times New Roman" w:hAnsi="Times New Roman" w:cs="Times New Roman"/>
                <w:sz w:val="24"/>
                <w:szCs w:val="24"/>
              </w:rPr>
              <w:t>2+1</w:t>
            </w:r>
          </w:p>
        </w:tc>
      </w:tr>
      <w:tr w:rsidR="0012251A" w:rsidRPr="005F3FFE" w14:paraId="485145F7" w14:textId="77777777" w:rsidTr="005F3FFE">
        <w:trPr>
          <w:trHeight w:val="349"/>
        </w:trPr>
        <w:tc>
          <w:tcPr>
            <w:tcW w:w="1696" w:type="dxa"/>
          </w:tcPr>
          <w:p w14:paraId="2827981A" w14:textId="77777777" w:rsidR="0012251A" w:rsidRPr="005F3FFE" w:rsidRDefault="0012251A" w:rsidP="0014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14:paraId="1202DF89" w14:textId="77777777" w:rsidR="0012251A" w:rsidRPr="005F3FFE" w:rsidRDefault="0012251A" w:rsidP="007F3E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FE">
              <w:rPr>
                <w:rFonts w:ascii="Times New Roman" w:hAnsi="Times New Roman" w:cs="Times New Roman"/>
                <w:sz w:val="24"/>
                <w:szCs w:val="24"/>
              </w:rPr>
              <w:t>А. Блок</w:t>
            </w:r>
          </w:p>
        </w:tc>
        <w:tc>
          <w:tcPr>
            <w:tcW w:w="1329" w:type="dxa"/>
          </w:tcPr>
          <w:p w14:paraId="134651B1" w14:textId="77777777" w:rsidR="0012251A" w:rsidRPr="005F3FFE" w:rsidRDefault="0012251A" w:rsidP="0014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FE">
              <w:rPr>
                <w:rFonts w:ascii="Times New Roman" w:hAnsi="Times New Roman" w:cs="Times New Roman"/>
                <w:sz w:val="24"/>
                <w:szCs w:val="24"/>
              </w:rPr>
              <w:t>6+1</w:t>
            </w:r>
          </w:p>
        </w:tc>
        <w:tc>
          <w:tcPr>
            <w:tcW w:w="1330" w:type="dxa"/>
          </w:tcPr>
          <w:p w14:paraId="0BB8B701" w14:textId="77777777" w:rsidR="0012251A" w:rsidRPr="005F3FFE" w:rsidRDefault="0012251A" w:rsidP="0014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FE">
              <w:rPr>
                <w:rFonts w:ascii="Times New Roman" w:hAnsi="Times New Roman" w:cs="Times New Roman"/>
                <w:sz w:val="24"/>
                <w:szCs w:val="24"/>
              </w:rPr>
              <w:t>5+1</w:t>
            </w:r>
          </w:p>
        </w:tc>
      </w:tr>
      <w:tr w:rsidR="0012251A" w:rsidRPr="005F3FFE" w14:paraId="43B32EF3" w14:textId="77777777" w:rsidTr="005F3FFE">
        <w:trPr>
          <w:trHeight w:val="303"/>
        </w:trPr>
        <w:tc>
          <w:tcPr>
            <w:tcW w:w="1696" w:type="dxa"/>
          </w:tcPr>
          <w:p w14:paraId="70F5F772" w14:textId="77777777" w:rsidR="0012251A" w:rsidRPr="005F3FFE" w:rsidRDefault="0012251A" w:rsidP="0014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14:paraId="2722C95A" w14:textId="77777777" w:rsidR="0012251A" w:rsidRPr="005F3FFE" w:rsidRDefault="0012251A" w:rsidP="007F3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FFE">
              <w:rPr>
                <w:rFonts w:ascii="Times New Roman" w:hAnsi="Times New Roman" w:cs="Times New Roman"/>
                <w:sz w:val="24"/>
                <w:szCs w:val="24"/>
              </w:rPr>
              <w:t>Н.Гумилёв</w:t>
            </w:r>
            <w:proofErr w:type="spellEnd"/>
          </w:p>
        </w:tc>
        <w:tc>
          <w:tcPr>
            <w:tcW w:w="1329" w:type="dxa"/>
          </w:tcPr>
          <w:p w14:paraId="7C933BC3" w14:textId="77777777" w:rsidR="0012251A" w:rsidRPr="005F3FFE" w:rsidRDefault="0012251A" w:rsidP="0014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0" w:type="dxa"/>
          </w:tcPr>
          <w:p w14:paraId="37689F47" w14:textId="77777777" w:rsidR="0012251A" w:rsidRPr="005F3FFE" w:rsidRDefault="0012251A" w:rsidP="0014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251A" w:rsidRPr="005F3FFE" w14:paraId="7F9C150F" w14:textId="77777777" w:rsidTr="00456D62">
        <w:tc>
          <w:tcPr>
            <w:tcW w:w="1696" w:type="dxa"/>
          </w:tcPr>
          <w:p w14:paraId="4C1CF70B" w14:textId="77777777" w:rsidR="0012251A" w:rsidRPr="005F3FFE" w:rsidRDefault="0012251A" w:rsidP="0014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14:paraId="0E3E47E0" w14:textId="77777777" w:rsidR="0012251A" w:rsidRPr="005F3FFE" w:rsidRDefault="0012251A" w:rsidP="007F3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FE">
              <w:rPr>
                <w:rFonts w:ascii="Times New Roman" w:hAnsi="Times New Roman" w:cs="Times New Roman"/>
                <w:sz w:val="24"/>
                <w:szCs w:val="24"/>
              </w:rPr>
              <w:t>А. Ахматова</w:t>
            </w:r>
          </w:p>
        </w:tc>
        <w:tc>
          <w:tcPr>
            <w:tcW w:w="1329" w:type="dxa"/>
          </w:tcPr>
          <w:p w14:paraId="06581EEA" w14:textId="77777777" w:rsidR="0012251A" w:rsidRPr="005F3FFE" w:rsidRDefault="0012251A" w:rsidP="00E25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0" w:type="dxa"/>
          </w:tcPr>
          <w:p w14:paraId="7DA6B5DF" w14:textId="77777777" w:rsidR="0012251A" w:rsidRPr="005F3FFE" w:rsidRDefault="0012251A" w:rsidP="00E25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2251A" w:rsidRPr="005F3FFE" w14:paraId="62EA84C5" w14:textId="77777777" w:rsidTr="00DD53C4">
        <w:tc>
          <w:tcPr>
            <w:tcW w:w="1696" w:type="dxa"/>
          </w:tcPr>
          <w:p w14:paraId="21E0D3C4" w14:textId="77777777" w:rsidR="0012251A" w:rsidRPr="005F3FFE" w:rsidRDefault="0012251A" w:rsidP="0014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14:paraId="4928CEA9" w14:textId="77777777" w:rsidR="0012251A" w:rsidRPr="005F3FFE" w:rsidRDefault="0012251A" w:rsidP="007F3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FE">
              <w:rPr>
                <w:rFonts w:ascii="Times New Roman" w:hAnsi="Times New Roman" w:cs="Times New Roman"/>
                <w:sz w:val="24"/>
                <w:szCs w:val="24"/>
              </w:rPr>
              <w:t>М. Цветаева</w:t>
            </w:r>
          </w:p>
        </w:tc>
        <w:tc>
          <w:tcPr>
            <w:tcW w:w="1329" w:type="dxa"/>
          </w:tcPr>
          <w:p w14:paraId="3D8CF5AC" w14:textId="77777777" w:rsidR="0012251A" w:rsidRPr="005F3FFE" w:rsidRDefault="0012251A" w:rsidP="00E25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FE">
              <w:rPr>
                <w:rFonts w:ascii="Times New Roman" w:hAnsi="Times New Roman" w:cs="Times New Roman"/>
                <w:sz w:val="24"/>
                <w:szCs w:val="24"/>
              </w:rPr>
              <w:t>3+1</w:t>
            </w:r>
          </w:p>
        </w:tc>
        <w:tc>
          <w:tcPr>
            <w:tcW w:w="1330" w:type="dxa"/>
          </w:tcPr>
          <w:p w14:paraId="63B99DE0" w14:textId="77777777" w:rsidR="0012251A" w:rsidRPr="005F3FFE" w:rsidRDefault="0012251A" w:rsidP="00E25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FE">
              <w:rPr>
                <w:rFonts w:ascii="Times New Roman" w:hAnsi="Times New Roman" w:cs="Times New Roman"/>
                <w:sz w:val="24"/>
                <w:szCs w:val="24"/>
              </w:rPr>
              <w:t>2+1</w:t>
            </w:r>
          </w:p>
        </w:tc>
      </w:tr>
      <w:tr w:rsidR="0012251A" w:rsidRPr="005F3FFE" w14:paraId="126BB240" w14:textId="77777777" w:rsidTr="00F70D11">
        <w:tc>
          <w:tcPr>
            <w:tcW w:w="1696" w:type="dxa"/>
          </w:tcPr>
          <w:p w14:paraId="59F47712" w14:textId="77777777" w:rsidR="0012251A" w:rsidRPr="005F3FFE" w:rsidRDefault="0012251A" w:rsidP="0014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6" w:type="dxa"/>
          </w:tcPr>
          <w:p w14:paraId="1288D0E6" w14:textId="77777777" w:rsidR="0012251A" w:rsidRPr="005F3FFE" w:rsidRDefault="0012251A" w:rsidP="00E25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FFE">
              <w:rPr>
                <w:rFonts w:ascii="Times New Roman" w:hAnsi="Times New Roman" w:cs="Times New Roman"/>
                <w:b/>
                <w:sz w:val="24"/>
                <w:szCs w:val="24"/>
              </w:rPr>
              <w:t>Октябрьская революция и литературный процесс 20-х годов</w:t>
            </w:r>
          </w:p>
        </w:tc>
        <w:tc>
          <w:tcPr>
            <w:tcW w:w="1329" w:type="dxa"/>
          </w:tcPr>
          <w:p w14:paraId="25C2B57D" w14:textId="77777777" w:rsidR="0012251A" w:rsidRPr="005F3FFE" w:rsidRDefault="0012251A" w:rsidP="00E25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0" w:type="dxa"/>
          </w:tcPr>
          <w:p w14:paraId="39B93D26" w14:textId="77777777" w:rsidR="0012251A" w:rsidRPr="005F3FFE" w:rsidRDefault="0012251A" w:rsidP="00E25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251A" w:rsidRPr="005F3FFE" w14:paraId="241900C1" w14:textId="77777777" w:rsidTr="0029229F">
        <w:tc>
          <w:tcPr>
            <w:tcW w:w="1696" w:type="dxa"/>
          </w:tcPr>
          <w:p w14:paraId="48A1F3C0" w14:textId="77777777" w:rsidR="0012251A" w:rsidRPr="005F3FFE" w:rsidRDefault="0012251A" w:rsidP="0014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14:paraId="0810F6ED" w14:textId="77777777" w:rsidR="0012251A" w:rsidRPr="005F3FFE" w:rsidRDefault="0012251A" w:rsidP="007F3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FE">
              <w:rPr>
                <w:rFonts w:ascii="Times New Roman" w:hAnsi="Times New Roman" w:cs="Times New Roman"/>
                <w:sz w:val="24"/>
                <w:szCs w:val="24"/>
              </w:rPr>
              <w:t>В.  Маяковский</w:t>
            </w:r>
          </w:p>
        </w:tc>
        <w:tc>
          <w:tcPr>
            <w:tcW w:w="1329" w:type="dxa"/>
          </w:tcPr>
          <w:p w14:paraId="0DDDA456" w14:textId="77777777" w:rsidR="0012251A" w:rsidRPr="005F3FFE" w:rsidRDefault="0012251A" w:rsidP="00E25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0" w:type="dxa"/>
          </w:tcPr>
          <w:p w14:paraId="0AF6409A" w14:textId="77777777" w:rsidR="0012251A" w:rsidRPr="005F3FFE" w:rsidRDefault="0012251A" w:rsidP="00E25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2251A" w:rsidRPr="005F3FFE" w14:paraId="75D8C12F" w14:textId="77777777" w:rsidTr="00D01F0A">
        <w:tc>
          <w:tcPr>
            <w:tcW w:w="1696" w:type="dxa"/>
          </w:tcPr>
          <w:p w14:paraId="6E3EB76A" w14:textId="77777777" w:rsidR="0012251A" w:rsidRPr="005F3FFE" w:rsidRDefault="0012251A" w:rsidP="0014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14:paraId="770F4C66" w14:textId="77777777" w:rsidR="0012251A" w:rsidRPr="005F3FFE" w:rsidRDefault="0012251A" w:rsidP="007F3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FE">
              <w:rPr>
                <w:rFonts w:ascii="Times New Roman" w:hAnsi="Times New Roman" w:cs="Times New Roman"/>
                <w:sz w:val="24"/>
                <w:szCs w:val="24"/>
              </w:rPr>
              <w:t>С. Есенин</w:t>
            </w:r>
          </w:p>
        </w:tc>
        <w:tc>
          <w:tcPr>
            <w:tcW w:w="1329" w:type="dxa"/>
          </w:tcPr>
          <w:p w14:paraId="20F2DEAA" w14:textId="77777777" w:rsidR="0012251A" w:rsidRPr="005F3FFE" w:rsidRDefault="0012251A" w:rsidP="00E25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FE">
              <w:rPr>
                <w:rFonts w:ascii="Times New Roman" w:hAnsi="Times New Roman" w:cs="Times New Roman"/>
                <w:sz w:val="24"/>
                <w:szCs w:val="24"/>
              </w:rPr>
              <w:t>6+2</w:t>
            </w:r>
          </w:p>
        </w:tc>
        <w:tc>
          <w:tcPr>
            <w:tcW w:w="1330" w:type="dxa"/>
          </w:tcPr>
          <w:p w14:paraId="2054F21B" w14:textId="77777777" w:rsidR="0012251A" w:rsidRPr="005F3FFE" w:rsidRDefault="0012251A" w:rsidP="00E25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FE">
              <w:rPr>
                <w:rFonts w:ascii="Times New Roman" w:hAnsi="Times New Roman" w:cs="Times New Roman"/>
                <w:sz w:val="24"/>
                <w:szCs w:val="24"/>
              </w:rPr>
              <w:t>5+2</w:t>
            </w:r>
          </w:p>
        </w:tc>
      </w:tr>
      <w:tr w:rsidR="0012251A" w:rsidRPr="005F3FFE" w14:paraId="3BF308E3" w14:textId="77777777" w:rsidTr="000B221F">
        <w:tc>
          <w:tcPr>
            <w:tcW w:w="1696" w:type="dxa"/>
          </w:tcPr>
          <w:p w14:paraId="17781DF0" w14:textId="77777777" w:rsidR="0012251A" w:rsidRPr="005F3FFE" w:rsidRDefault="0012251A" w:rsidP="0014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16" w:type="dxa"/>
          </w:tcPr>
          <w:p w14:paraId="76EF6293" w14:textId="4328B973" w:rsidR="0012251A" w:rsidRPr="005F3FFE" w:rsidRDefault="0012251A" w:rsidP="005F3F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FFE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Литературный процесс 30-х – начала 40-х годов</w:t>
            </w:r>
          </w:p>
        </w:tc>
        <w:tc>
          <w:tcPr>
            <w:tcW w:w="1329" w:type="dxa"/>
          </w:tcPr>
          <w:p w14:paraId="58A5AAE5" w14:textId="77777777" w:rsidR="0012251A" w:rsidRPr="005F3FFE" w:rsidRDefault="0012251A" w:rsidP="00E25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0" w:type="dxa"/>
          </w:tcPr>
          <w:p w14:paraId="6699F904" w14:textId="77777777" w:rsidR="0012251A" w:rsidRPr="005F3FFE" w:rsidRDefault="0012251A" w:rsidP="00E25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6A12" w:rsidRPr="005F3FFE" w14:paraId="3391C6BE" w14:textId="77777777" w:rsidTr="00050DC0">
        <w:tc>
          <w:tcPr>
            <w:tcW w:w="1696" w:type="dxa"/>
          </w:tcPr>
          <w:p w14:paraId="75A8BEA9" w14:textId="77777777" w:rsidR="00E66A12" w:rsidRPr="005F3FFE" w:rsidRDefault="00E66A12" w:rsidP="0014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14:paraId="65A73D32" w14:textId="77777777" w:rsidR="00E66A12" w:rsidRPr="005F3FFE" w:rsidRDefault="00E66A12" w:rsidP="007F3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FFE">
              <w:rPr>
                <w:rFonts w:ascii="Times New Roman" w:hAnsi="Times New Roman" w:cs="Times New Roman"/>
                <w:sz w:val="24"/>
                <w:szCs w:val="24"/>
              </w:rPr>
              <w:t>М.Шолохов</w:t>
            </w:r>
            <w:proofErr w:type="spellEnd"/>
          </w:p>
        </w:tc>
        <w:tc>
          <w:tcPr>
            <w:tcW w:w="1329" w:type="dxa"/>
          </w:tcPr>
          <w:p w14:paraId="5BE3A544" w14:textId="77777777" w:rsidR="00E66A12" w:rsidRPr="005F3FFE" w:rsidRDefault="00E66A12" w:rsidP="00E25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FE">
              <w:rPr>
                <w:rFonts w:ascii="Times New Roman" w:hAnsi="Times New Roman" w:cs="Times New Roman"/>
                <w:sz w:val="24"/>
                <w:szCs w:val="24"/>
              </w:rPr>
              <w:t>6+1</w:t>
            </w:r>
          </w:p>
        </w:tc>
        <w:tc>
          <w:tcPr>
            <w:tcW w:w="1330" w:type="dxa"/>
          </w:tcPr>
          <w:p w14:paraId="47481671" w14:textId="77777777" w:rsidR="00E66A12" w:rsidRPr="005F3FFE" w:rsidRDefault="00E66A12" w:rsidP="00E25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FE">
              <w:rPr>
                <w:rFonts w:ascii="Times New Roman" w:hAnsi="Times New Roman" w:cs="Times New Roman"/>
                <w:sz w:val="24"/>
                <w:szCs w:val="24"/>
              </w:rPr>
              <w:t>5+1</w:t>
            </w:r>
          </w:p>
        </w:tc>
      </w:tr>
      <w:tr w:rsidR="00E66A12" w:rsidRPr="005F3FFE" w14:paraId="19D54A09" w14:textId="77777777" w:rsidTr="00555F30">
        <w:tc>
          <w:tcPr>
            <w:tcW w:w="1696" w:type="dxa"/>
          </w:tcPr>
          <w:p w14:paraId="7A822AC1" w14:textId="77777777" w:rsidR="00E66A12" w:rsidRPr="005F3FFE" w:rsidRDefault="00E66A12" w:rsidP="0014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14:paraId="6EAF361B" w14:textId="77777777" w:rsidR="00E66A12" w:rsidRPr="005F3FFE" w:rsidRDefault="00E66A12" w:rsidP="007F3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FFE">
              <w:rPr>
                <w:rFonts w:ascii="Times New Roman" w:hAnsi="Times New Roman" w:cs="Times New Roman"/>
                <w:sz w:val="24"/>
                <w:szCs w:val="24"/>
              </w:rPr>
              <w:t>М.Булгаков</w:t>
            </w:r>
            <w:proofErr w:type="spellEnd"/>
          </w:p>
        </w:tc>
        <w:tc>
          <w:tcPr>
            <w:tcW w:w="1329" w:type="dxa"/>
          </w:tcPr>
          <w:p w14:paraId="52BB9DB9" w14:textId="77777777" w:rsidR="00E66A12" w:rsidRPr="005F3FFE" w:rsidRDefault="00E66A12" w:rsidP="00E25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FE">
              <w:rPr>
                <w:rFonts w:ascii="Times New Roman" w:hAnsi="Times New Roman" w:cs="Times New Roman"/>
                <w:sz w:val="24"/>
                <w:szCs w:val="24"/>
              </w:rPr>
              <w:t>6+1</w:t>
            </w:r>
          </w:p>
        </w:tc>
        <w:tc>
          <w:tcPr>
            <w:tcW w:w="1330" w:type="dxa"/>
          </w:tcPr>
          <w:p w14:paraId="029E9C0D" w14:textId="77777777" w:rsidR="00E66A12" w:rsidRPr="005F3FFE" w:rsidRDefault="00E66A12" w:rsidP="00E25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FE">
              <w:rPr>
                <w:rFonts w:ascii="Times New Roman" w:hAnsi="Times New Roman" w:cs="Times New Roman"/>
                <w:sz w:val="24"/>
                <w:szCs w:val="24"/>
              </w:rPr>
              <w:t>5+1</w:t>
            </w:r>
          </w:p>
        </w:tc>
      </w:tr>
      <w:tr w:rsidR="00E66A12" w:rsidRPr="005F3FFE" w14:paraId="62DFF368" w14:textId="77777777" w:rsidTr="006E7F49">
        <w:tc>
          <w:tcPr>
            <w:tcW w:w="1696" w:type="dxa"/>
          </w:tcPr>
          <w:p w14:paraId="2685EE4D" w14:textId="77777777" w:rsidR="00E66A12" w:rsidRPr="005F3FFE" w:rsidRDefault="00E66A12" w:rsidP="0014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14:paraId="7B13BED6" w14:textId="77777777" w:rsidR="00E66A12" w:rsidRPr="005F3FFE" w:rsidRDefault="00E66A12" w:rsidP="007F3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FFE">
              <w:rPr>
                <w:rFonts w:ascii="Times New Roman" w:hAnsi="Times New Roman" w:cs="Times New Roman"/>
                <w:sz w:val="24"/>
                <w:szCs w:val="24"/>
              </w:rPr>
              <w:t>Л.Пастернак</w:t>
            </w:r>
            <w:proofErr w:type="spellEnd"/>
          </w:p>
        </w:tc>
        <w:tc>
          <w:tcPr>
            <w:tcW w:w="1329" w:type="dxa"/>
          </w:tcPr>
          <w:p w14:paraId="3F8D00CB" w14:textId="77777777" w:rsidR="00E66A12" w:rsidRPr="005F3FFE" w:rsidRDefault="00E66A12" w:rsidP="00E25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FE">
              <w:rPr>
                <w:rFonts w:ascii="Times New Roman" w:hAnsi="Times New Roman" w:cs="Times New Roman"/>
                <w:sz w:val="24"/>
                <w:szCs w:val="24"/>
              </w:rPr>
              <w:t>3+1</w:t>
            </w:r>
          </w:p>
        </w:tc>
        <w:tc>
          <w:tcPr>
            <w:tcW w:w="1330" w:type="dxa"/>
          </w:tcPr>
          <w:p w14:paraId="1F6438B3" w14:textId="77777777" w:rsidR="00E66A12" w:rsidRPr="005F3FFE" w:rsidRDefault="00E66A12" w:rsidP="00E25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FE">
              <w:rPr>
                <w:rFonts w:ascii="Times New Roman" w:hAnsi="Times New Roman" w:cs="Times New Roman"/>
                <w:sz w:val="24"/>
                <w:szCs w:val="24"/>
              </w:rPr>
              <w:t>3+1</w:t>
            </w:r>
          </w:p>
        </w:tc>
      </w:tr>
      <w:tr w:rsidR="00E66A12" w:rsidRPr="005F3FFE" w14:paraId="32277933" w14:textId="77777777" w:rsidTr="00E93A67">
        <w:tc>
          <w:tcPr>
            <w:tcW w:w="1696" w:type="dxa"/>
          </w:tcPr>
          <w:p w14:paraId="4489C874" w14:textId="77777777" w:rsidR="00E66A12" w:rsidRPr="005F3FFE" w:rsidRDefault="00E66A12" w:rsidP="0014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14:paraId="74DBE4A7" w14:textId="77777777" w:rsidR="00E66A12" w:rsidRPr="005F3FFE" w:rsidRDefault="00E66A12" w:rsidP="007F3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FFE">
              <w:rPr>
                <w:rFonts w:ascii="Times New Roman" w:hAnsi="Times New Roman" w:cs="Times New Roman"/>
                <w:sz w:val="24"/>
                <w:szCs w:val="24"/>
              </w:rPr>
              <w:t>А.Платонов</w:t>
            </w:r>
            <w:proofErr w:type="spellEnd"/>
          </w:p>
        </w:tc>
        <w:tc>
          <w:tcPr>
            <w:tcW w:w="1329" w:type="dxa"/>
          </w:tcPr>
          <w:p w14:paraId="32DFC4B1" w14:textId="77777777" w:rsidR="00E66A12" w:rsidRPr="005F3FFE" w:rsidRDefault="00E66A12" w:rsidP="00E25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0" w:type="dxa"/>
          </w:tcPr>
          <w:p w14:paraId="4D89950A" w14:textId="77777777" w:rsidR="00E66A12" w:rsidRPr="005F3FFE" w:rsidRDefault="00E00CFB" w:rsidP="00E25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00CFB" w:rsidRPr="005F3FFE" w14:paraId="05AC8B71" w14:textId="77777777" w:rsidTr="004C44B2">
        <w:tc>
          <w:tcPr>
            <w:tcW w:w="1696" w:type="dxa"/>
          </w:tcPr>
          <w:p w14:paraId="2F6167D4" w14:textId="77777777" w:rsidR="00E00CFB" w:rsidRPr="005F3FFE" w:rsidRDefault="00E00CFB" w:rsidP="0014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16" w:type="dxa"/>
          </w:tcPr>
          <w:p w14:paraId="0E4AD485" w14:textId="0C5F42D4" w:rsidR="00E00CFB" w:rsidRPr="005F3FFE" w:rsidRDefault="00E00CFB" w:rsidP="00C742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FFE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периода Великой Отечественной войны.</w:t>
            </w:r>
            <w:r w:rsidRPr="005F3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3FFE">
              <w:rPr>
                <w:rFonts w:ascii="Times New Roman" w:hAnsi="Times New Roman" w:cs="Times New Roman"/>
                <w:b/>
                <w:sz w:val="24"/>
                <w:szCs w:val="24"/>
              </w:rPr>
              <w:t>Обзор</w:t>
            </w:r>
          </w:p>
        </w:tc>
        <w:tc>
          <w:tcPr>
            <w:tcW w:w="1329" w:type="dxa"/>
          </w:tcPr>
          <w:p w14:paraId="67C7AD35" w14:textId="77777777" w:rsidR="00E00CFB" w:rsidRPr="005F3FFE" w:rsidRDefault="00E00CFB" w:rsidP="00E25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</w:tcPr>
          <w:p w14:paraId="724CC19D" w14:textId="77777777" w:rsidR="00E00CFB" w:rsidRPr="005F3FFE" w:rsidRDefault="00E00CFB" w:rsidP="00E25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0CFB" w:rsidRPr="005F3FFE" w14:paraId="690A4B71" w14:textId="77777777" w:rsidTr="00E00CFB">
        <w:trPr>
          <w:trHeight w:val="301"/>
        </w:trPr>
        <w:tc>
          <w:tcPr>
            <w:tcW w:w="1696" w:type="dxa"/>
          </w:tcPr>
          <w:p w14:paraId="476E14A4" w14:textId="77777777" w:rsidR="00E00CFB" w:rsidRPr="005F3FFE" w:rsidRDefault="00E00CFB" w:rsidP="0014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14:paraId="651A9FF5" w14:textId="77777777" w:rsidR="00E00CFB" w:rsidRPr="005F3FFE" w:rsidRDefault="00E00CFB" w:rsidP="007F3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FE">
              <w:rPr>
                <w:rFonts w:ascii="Times New Roman" w:hAnsi="Times New Roman" w:cs="Times New Roman"/>
                <w:sz w:val="24"/>
                <w:szCs w:val="24"/>
              </w:rPr>
              <w:t xml:space="preserve">А. Т. Твардовский </w:t>
            </w:r>
          </w:p>
        </w:tc>
        <w:tc>
          <w:tcPr>
            <w:tcW w:w="1329" w:type="dxa"/>
          </w:tcPr>
          <w:p w14:paraId="497765AD" w14:textId="77777777" w:rsidR="00E00CFB" w:rsidRPr="005F3FFE" w:rsidRDefault="00E00CFB" w:rsidP="00E25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FE">
              <w:rPr>
                <w:rFonts w:ascii="Times New Roman" w:hAnsi="Times New Roman" w:cs="Times New Roman"/>
                <w:sz w:val="24"/>
                <w:szCs w:val="24"/>
              </w:rPr>
              <w:t>2+1</w:t>
            </w:r>
          </w:p>
        </w:tc>
        <w:tc>
          <w:tcPr>
            <w:tcW w:w="1330" w:type="dxa"/>
          </w:tcPr>
          <w:p w14:paraId="0484785D" w14:textId="77777777" w:rsidR="00E00CFB" w:rsidRPr="005F3FFE" w:rsidRDefault="00E00CFB" w:rsidP="00E25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FE">
              <w:rPr>
                <w:rFonts w:ascii="Times New Roman" w:hAnsi="Times New Roman" w:cs="Times New Roman"/>
                <w:sz w:val="24"/>
                <w:szCs w:val="24"/>
              </w:rPr>
              <w:t>2+1</w:t>
            </w:r>
          </w:p>
        </w:tc>
      </w:tr>
      <w:tr w:rsidR="00E00CFB" w:rsidRPr="005F3FFE" w14:paraId="454A6327" w14:textId="77777777" w:rsidTr="00F1352D">
        <w:tc>
          <w:tcPr>
            <w:tcW w:w="1696" w:type="dxa"/>
          </w:tcPr>
          <w:p w14:paraId="4AFD2F14" w14:textId="77777777" w:rsidR="00E00CFB" w:rsidRPr="005F3FFE" w:rsidRDefault="00E00CFB" w:rsidP="0014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16" w:type="dxa"/>
          </w:tcPr>
          <w:p w14:paraId="264967B5" w14:textId="3D936E85" w:rsidR="00E00CFB" w:rsidRPr="005F3FFE" w:rsidRDefault="00E00CFB" w:rsidP="00C742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FFE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Литературный процесс 50-х – начала 80-х годов. Обзор</w:t>
            </w:r>
          </w:p>
        </w:tc>
        <w:tc>
          <w:tcPr>
            <w:tcW w:w="1329" w:type="dxa"/>
          </w:tcPr>
          <w:p w14:paraId="691C5D19" w14:textId="77777777" w:rsidR="00E00CFB" w:rsidRPr="005F3FFE" w:rsidRDefault="00E00CFB" w:rsidP="00E25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0" w:type="dxa"/>
          </w:tcPr>
          <w:p w14:paraId="002C79D4" w14:textId="77777777" w:rsidR="00E00CFB" w:rsidRPr="005F3FFE" w:rsidRDefault="00E00CFB" w:rsidP="00E25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00CFB" w:rsidRPr="005F3FFE" w14:paraId="076BF080" w14:textId="77777777" w:rsidTr="00F9174C">
        <w:tc>
          <w:tcPr>
            <w:tcW w:w="1696" w:type="dxa"/>
          </w:tcPr>
          <w:p w14:paraId="51CA9E4B" w14:textId="77777777" w:rsidR="00E00CFB" w:rsidRPr="005F3FFE" w:rsidRDefault="00E00CFB" w:rsidP="0014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14:paraId="65278447" w14:textId="77777777" w:rsidR="00E00CFB" w:rsidRPr="005F3FFE" w:rsidRDefault="00E00CFB" w:rsidP="00CD4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FE">
              <w:rPr>
                <w:rFonts w:ascii="Times New Roman" w:hAnsi="Times New Roman" w:cs="Times New Roman"/>
                <w:sz w:val="24"/>
                <w:szCs w:val="24"/>
              </w:rPr>
              <w:t>Н. А. Заболоцкий</w:t>
            </w:r>
          </w:p>
        </w:tc>
        <w:tc>
          <w:tcPr>
            <w:tcW w:w="1329" w:type="dxa"/>
          </w:tcPr>
          <w:p w14:paraId="380A7A40" w14:textId="77777777" w:rsidR="00E00CFB" w:rsidRPr="005F3FFE" w:rsidRDefault="00E00CFB" w:rsidP="00E25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0" w:type="dxa"/>
          </w:tcPr>
          <w:p w14:paraId="0500B6A8" w14:textId="77777777" w:rsidR="00E00CFB" w:rsidRPr="005F3FFE" w:rsidRDefault="00E00CFB" w:rsidP="00E25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00CFB" w:rsidRPr="005F3FFE" w14:paraId="26E72BDB" w14:textId="77777777" w:rsidTr="00AF47B6">
        <w:tc>
          <w:tcPr>
            <w:tcW w:w="1696" w:type="dxa"/>
          </w:tcPr>
          <w:p w14:paraId="52F60B15" w14:textId="77777777" w:rsidR="00E00CFB" w:rsidRPr="005F3FFE" w:rsidRDefault="00E00CFB" w:rsidP="0014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14:paraId="44140164" w14:textId="77777777" w:rsidR="00E00CFB" w:rsidRPr="005F3FFE" w:rsidRDefault="00E00CFB" w:rsidP="00CD4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FFE">
              <w:rPr>
                <w:rFonts w:ascii="Times New Roman" w:hAnsi="Times New Roman" w:cs="Times New Roman"/>
                <w:sz w:val="24"/>
                <w:szCs w:val="24"/>
              </w:rPr>
              <w:t>В.Шукшин</w:t>
            </w:r>
            <w:proofErr w:type="spellEnd"/>
          </w:p>
        </w:tc>
        <w:tc>
          <w:tcPr>
            <w:tcW w:w="1329" w:type="dxa"/>
          </w:tcPr>
          <w:p w14:paraId="4E862E39" w14:textId="77777777" w:rsidR="00E00CFB" w:rsidRPr="005F3FFE" w:rsidRDefault="00E00CFB" w:rsidP="00E25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FE">
              <w:rPr>
                <w:rFonts w:ascii="Times New Roman" w:hAnsi="Times New Roman" w:cs="Times New Roman"/>
                <w:sz w:val="24"/>
                <w:szCs w:val="24"/>
              </w:rPr>
              <w:t>4+1</w:t>
            </w:r>
          </w:p>
        </w:tc>
        <w:tc>
          <w:tcPr>
            <w:tcW w:w="1330" w:type="dxa"/>
          </w:tcPr>
          <w:p w14:paraId="0CA812D5" w14:textId="77777777" w:rsidR="00E00CFB" w:rsidRPr="005F3FFE" w:rsidRDefault="00E00CFB" w:rsidP="00E25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FE">
              <w:rPr>
                <w:rFonts w:ascii="Times New Roman" w:hAnsi="Times New Roman" w:cs="Times New Roman"/>
                <w:sz w:val="24"/>
                <w:szCs w:val="24"/>
              </w:rPr>
              <w:t>4+1</w:t>
            </w:r>
          </w:p>
        </w:tc>
      </w:tr>
      <w:tr w:rsidR="00E00CFB" w:rsidRPr="005F3FFE" w14:paraId="53321002" w14:textId="77777777" w:rsidTr="000F4814">
        <w:tc>
          <w:tcPr>
            <w:tcW w:w="1696" w:type="dxa"/>
          </w:tcPr>
          <w:p w14:paraId="0D8A2610" w14:textId="77777777" w:rsidR="00E00CFB" w:rsidRPr="005F3FFE" w:rsidRDefault="00E00CFB" w:rsidP="0014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14:paraId="07E2DB74" w14:textId="77777777" w:rsidR="00E00CFB" w:rsidRPr="005F3FFE" w:rsidRDefault="00E00CFB" w:rsidP="00CD4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FFE">
              <w:rPr>
                <w:rFonts w:ascii="Times New Roman" w:hAnsi="Times New Roman" w:cs="Times New Roman"/>
                <w:sz w:val="24"/>
                <w:szCs w:val="24"/>
              </w:rPr>
              <w:t>А.Солженицын</w:t>
            </w:r>
            <w:proofErr w:type="spellEnd"/>
          </w:p>
        </w:tc>
        <w:tc>
          <w:tcPr>
            <w:tcW w:w="1329" w:type="dxa"/>
          </w:tcPr>
          <w:p w14:paraId="2509A7FD" w14:textId="77777777" w:rsidR="00E00CFB" w:rsidRPr="005F3FFE" w:rsidRDefault="00E00CFB" w:rsidP="00E25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FE">
              <w:rPr>
                <w:rFonts w:ascii="Times New Roman" w:hAnsi="Times New Roman" w:cs="Times New Roman"/>
                <w:sz w:val="24"/>
                <w:szCs w:val="24"/>
              </w:rPr>
              <w:t>5+1</w:t>
            </w:r>
          </w:p>
        </w:tc>
        <w:tc>
          <w:tcPr>
            <w:tcW w:w="1330" w:type="dxa"/>
          </w:tcPr>
          <w:p w14:paraId="7E7E6D3F" w14:textId="77777777" w:rsidR="00E00CFB" w:rsidRPr="005F3FFE" w:rsidRDefault="00E00CFB" w:rsidP="00E25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FE">
              <w:rPr>
                <w:rFonts w:ascii="Times New Roman" w:hAnsi="Times New Roman" w:cs="Times New Roman"/>
                <w:sz w:val="24"/>
                <w:szCs w:val="24"/>
              </w:rPr>
              <w:t>5+1</w:t>
            </w:r>
          </w:p>
        </w:tc>
      </w:tr>
      <w:tr w:rsidR="00E00CFB" w:rsidRPr="005F3FFE" w14:paraId="120F8683" w14:textId="77777777" w:rsidTr="00BD54FF">
        <w:tc>
          <w:tcPr>
            <w:tcW w:w="1696" w:type="dxa"/>
          </w:tcPr>
          <w:p w14:paraId="429CFBF6" w14:textId="77777777" w:rsidR="00E00CFB" w:rsidRPr="005F3FFE" w:rsidRDefault="00E00CFB" w:rsidP="0014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16" w:type="dxa"/>
          </w:tcPr>
          <w:p w14:paraId="5417F9D9" w14:textId="5C03C44C" w:rsidR="00E00CFB" w:rsidRPr="005F3FFE" w:rsidRDefault="00E00CFB" w:rsidP="00C742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FFE">
              <w:rPr>
                <w:rFonts w:ascii="Times New Roman" w:hAnsi="Times New Roman" w:cs="Times New Roman"/>
                <w:b/>
                <w:sz w:val="24"/>
                <w:szCs w:val="24"/>
              </w:rPr>
              <w:t>Новейшая русская проза и поэзия 80-90-х годов. Обзор.</w:t>
            </w:r>
          </w:p>
        </w:tc>
        <w:tc>
          <w:tcPr>
            <w:tcW w:w="1329" w:type="dxa"/>
          </w:tcPr>
          <w:p w14:paraId="36D8E308" w14:textId="77777777" w:rsidR="00E00CFB" w:rsidRPr="005F3FFE" w:rsidRDefault="00E00CFB" w:rsidP="00E25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FE">
              <w:rPr>
                <w:rFonts w:ascii="Times New Roman" w:hAnsi="Times New Roman" w:cs="Times New Roman"/>
                <w:sz w:val="24"/>
                <w:szCs w:val="24"/>
              </w:rPr>
              <w:t>12+1</w:t>
            </w:r>
          </w:p>
        </w:tc>
        <w:tc>
          <w:tcPr>
            <w:tcW w:w="1330" w:type="dxa"/>
          </w:tcPr>
          <w:p w14:paraId="398A84A5" w14:textId="77777777" w:rsidR="00E00CFB" w:rsidRPr="005F3FFE" w:rsidRDefault="00E00CFB" w:rsidP="00E25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F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00CFB" w:rsidRPr="005F3FFE" w14:paraId="409917C0" w14:textId="77777777" w:rsidTr="00D0552B">
        <w:tc>
          <w:tcPr>
            <w:tcW w:w="1696" w:type="dxa"/>
          </w:tcPr>
          <w:p w14:paraId="78A7F786" w14:textId="77777777" w:rsidR="00E00CFB" w:rsidRPr="005F3FFE" w:rsidRDefault="00E00CFB" w:rsidP="0014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16" w:type="dxa"/>
          </w:tcPr>
          <w:p w14:paraId="5ECFC8C3" w14:textId="77777777" w:rsidR="00E00CFB" w:rsidRPr="005F3FFE" w:rsidRDefault="00E00CFB" w:rsidP="00C742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FFE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Современная литературная ситуация</w:t>
            </w:r>
          </w:p>
        </w:tc>
        <w:tc>
          <w:tcPr>
            <w:tcW w:w="1329" w:type="dxa"/>
          </w:tcPr>
          <w:p w14:paraId="6455CF0F" w14:textId="77777777" w:rsidR="00E00CFB" w:rsidRPr="005F3FFE" w:rsidRDefault="00E00CFB" w:rsidP="00E25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FE">
              <w:rPr>
                <w:rFonts w:ascii="Times New Roman" w:hAnsi="Times New Roman" w:cs="Times New Roman"/>
                <w:sz w:val="24"/>
                <w:szCs w:val="24"/>
              </w:rPr>
              <w:t>9+1</w:t>
            </w:r>
          </w:p>
        </w:tc>
        <w:tc>
          <w:tcPr>
            <w:tcW w:w="1330" w:type="dxa"/>
          </w:tcPr>
          <w:p w14:paraId="4AF553B5" w14:textId="77777777" w:rsidR="00E00CFB" w:rsidRPr="005F3FFE" w:rsidRDefault="00E00CFB" w:rsidP="00E25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00CFB" w:rsidRPr="005F3FFE" w14:paraId="7F3BEAC3" w14:textId="77777777" w:rsidTr="00D0552B">
        <w:tc>
          <w:tcPr>
            <w:tcW w:w="1696" w:type="dxa"/>
          </w:tcPr>
          <w:p w14:paraId="4C310827" w14:textId="77777777" w:rsidR="00E00CFB" w:rsidRPr="005F3FFE" w:rsidRDefault="00E00CFB" w:rsidP="0014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16" w:type="dxa"/>
          </w:tcPr>
          <w:p w14:paraId="10128D1F" w14:textId="77777777" w:rsidR="00E00CFB" w:rsidRPr="005F3FFE" w:rsidRDefault="00E00CFB" w:rsidP="00C742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FFE">
              <w:rPr>
                <w:rFonts w:ascii="Times New Roman" w:hAnsi="Times New Roman" w:cs="Times New Roman"/>
                <w:b/>
                <w:sz w:val="24"/>
                <w:szCs w:val="24"/>
              </w:rPr>
              <w:t>Резервные уроки</w:t>
            </w:r>
          </w:p>
        </w:tc>
        <w:tc>
          <w:tcPr>
            <w:tcW w:w="1329" w:type="dxa"/>
          </w:tcPr>
          <w:p w14:paraId="32BCA6A5" w14:textId="77777777" w:rsidR="00E00CFB" w:rsidRPr="005F3FFE" w:rsidRDefault="00E00CFB" w:rsidP="00E25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0" w:type="dxa"/>
          </w:tcPr>
          <w:p w14:paraId="0A51CD41" w14:textId="77777777" w:rsidR="00E00CFB" w:rsidRPr="005F3FFE" w:rsidRDefault="00E00CFB" w:rsidP="00E25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00CFB" w:rsidRPr="005F3FFE" w14:paraId="2948FA67" w14:textId="77777777" w:rsidTr="00543364">
        <w:tc>
          <w:tcPr>
            <w:tcW w:w="1696" w:type="dxa"/>
          </w:tcPr>
          <w:p w14:paraId="38AA24DD" w14:textId="77777777" w:rsidR="00E00CFB" w:rsidRPr="005F3FFE" w:rsidRDefault="00E00CFB" w:rsidP="00141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FF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216" w:type="dxa"/>
          </w:tcPr>
          <w:p w14:paraId="72550D05" w14:textId="77777777" w:rsidR="00E00CFB" w:rsidRPr="005F3FFE" w:rsidRDefault="00E00CFB" w:rsidP="00C742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FFE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Итоговые уроки</w:t>
            </w:r>
          </w:p>
        </w:tc>
        <w:tc>
          <w:tcPr>
            <w:tcW w:w="1329" w:type="dxa"/>
          </w:tcPr>
          <w:p w14:paraId="43E177BF" w14:textId="77777777" w:rsidR="00E00CFB" w:rsidRPr="005F3FFE" w:rsidRDefault="00E00CFB" w:rsidP="00E25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</w:tcPr>
          <w:p w14:paraId="3BBBA8D6" w14:textId="77777777" w:rsidR="00E00CFB" w:rsidRPr="005F3FFE" w:rsidRDefault="00E00CFB" w:rsidP="00E25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41A9" w:rsidRPr="005F3FFE" w14:paraId="3F30ACFF" w14:textId="77777777" w:rsidTr="00C74211">
        <w:tc>
          <w:tcPr>
            <w:tcW w:w="1696" w:type="dxa"/>
          </w:tcPr>
          <w:p w14:paraId="6FBB0108" w14:textId="77777777" w:rsidR="004141A9" w:rsidRPr="005F3FFE" w:rsidRDefault="004141A9" w:rsidP="00141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FF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216" w:type="dxa"/>
          </w:tcPr>
          <w:p w14:paraId="742371E9" w14:textId="77777777" w:rsidR="004141A9" w:rsidRPr="005F3FFE" w:rsidRDefault="007C222E" w:rsidP="00C742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FFE">
              <w:rPr>
                <w:rFonts w:ascii="Times New Roman" w:hAnsi="Times New Roman" w:cs="Times New Roman"/>
                <w:b/>
                <w:sz w:val="24"/>
                <w:szCs w:val="24"/>
              </w:rPr>
              <w:t>133 часа</w:t>
            </w:r>
            <w:r w:rsidR="004141A9" w:rsidRPr="005F3F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Pr="005F3F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 «А»; 103часа</w:t>
            </w:r>
            <w:r w:rsidR="004141A9" w:rsidRPr="005F3F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11 «Б»</w:t>
            </w:r>
          </w:p>
        </w:tc>
        <w:tc>
          <w:tcPr>
            <w:tcW w:w="2659" w:type="dxa"/>
            <w:gridSpan w:val="2"/>
          </w:tcPr>
          <w:p w14:paraId="0ED5E7F7" w14:textId="77777777" w:rsidR="004141A9" w:rsidRPr="005F3FFE" w:rsidRDefault="004141A9" w:rsidP="00E25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0EB99BD" w14:textId="77777777" w:rsidR="008A7F98" w:rsidRPr="00EF64B7" w:rsidRDefault="008A7F98" w:rsidP="008A7F9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975EBD6" w14:textId="77777777" w:rsidR="008A7F98" w:rsidRDefault="007C222E" w:rsidP="008A7F9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Количество сочинений за год -  11А – 11; 11Б - 10</w:t>
      </w:r>
    </w:p>
    <w:p w14:paraId="2F2CBF11" w14:textId="7969A19C" w:rsidR="008A7F98" w:rsidRPr="005F3FFE" w:rsidRDefault="007C222E" w:rsidP="0032401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Проверочных работ – 11А – 3; 11Б - 3</w:t>
      </w:r>
    </w:p>
    <w:sectPr w:rsidR="008A7F98" w:rsidRPr="005F3FFE" w:rsidSect="0071020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A8FF35" w14:textId="77777777" w:rsidR="00D7471D" w:rsidRDefault="00D7471D" w:rsidP="00E257EA">
      <w:pPr>
        <w:spacing w:after="0" w:line="240" w:lineRule="auto"/>
      </w:pPr>
      <w:r>
        <w:separator/>
      </w:r>
    </w:p>
  </w:endnote>
  <w:endnote w:type="continuationSeparator" w:id="0">
    <w:p w14:paraId="7571F167" w14:textId="77777777" w:rsidR="00D7471D" w:rsidRDefault="00D7471D" w:rsidP="00E25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DEC73F" w14:textId="77777777" w:rsidR="00D7471D" w:rsidRDefault="00D7471D" w:rsidP="00E257EA">
      <w:pPr>
        <w:spacing w:after="0" w:line="240" w:lineRule="auto"/>
      </w:pPr>
      <w:r>
        <w:separator/>
      </w:r>
    </w:p>
  </w:footnote>
  <w:footnote w:type="continuationSeparator" w:id="0">
    <w:p w14:paraId="58569EB8" w14:textId="77777777" w:rsidR="00D7471D" w:rsidRDefault="00D7471D" w:rsidP="00E25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770719"/>
      <w:docPartObj>
        <w:docPartGallery w:val="Page Numbers (Top of Page)"/>
        <w:docPartUnique/>
      </w:docPartObj>
    </w:sdtPr>
    <w:sdtEndPr/>
    <w:sdtContent>
      <w:p w14:paraId="51933EE3" w14:textId="77777777" w:rsidR="007C222E" w:rsidRDefault="007C222E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6F62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14:paraId="18E06AE6" w14:textId="77777777" w:rsidR="007C222E" w:rsidRDefault="007C222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"/>
      <w:lvlJc w:val="left"/>
      <w:pPr>
        <w:tabs>
          <w:tab w:val="num" w:pos="357"/>
        </w:tabs>
        <w:ind w:left="357" w:hanging="357"/>
      </w:pPr>
      <w:rPr>
        <w:rFonts w:ascii="Symbol" w:hAnsi="Symbol"/>
        <w:color w:val="0000FF"/>
      </w:rPr>
    </w:lvl>
  </w:abstractNum>
  <w:abstractNum w:abstractNumId="1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90"/>
        </w:tabs>
        <w:ind w:left="189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250"/>
        </w:tabs>
        <w:ind w:left="225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4050"/>
        </w:tabs>
        <w:ind w:left="405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410"/>
        </w:tabs>
        <w:ind w:left="4410" w:hanging="360"/>
      </w:pPr>
      <w:rPr>
        <w:rFonts w:cs="Times New Roman"/>
      </w:rPr>
    </w:lvl>
  </w:abstractNum>
  <w:abstractNum w:abstractNumId="2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890"/>
        </w:tabs>
        <w:ind w:left="189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250"/>
        </w:tabs>
        <w:ind w:left="225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970"/>
        </w:tabs>
        <w:ind w:left="297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330"/>
        </w:tabs>
        <w:ind w:left="333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4050"/>
        </w:tabs>
        <w:ind w:left="405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410"/>
        </w:tabs>
        <w:ind w:left="4410" w:hanging="360"/>
      </w:pPr>
      <w:rPr>
        <w:rFonts w:ascii="OpenSymbol" w:hAnsi="OpenSymbol"/>
      </w:rPr>
    </w:lvl>
  </w:abstractNum>
  <w:abstractNum w:abstractNumId="3" w15:restartNumberingAfterBreak="0">
    <w:nsid w:val="07BB375D"/>
    <w:multiLevelType w:val="hybridMultilevel"/>
    <w:tmpl w:val="2F8C8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04503F"/>
    <w:multiLevelType w:val="hybridMultilevel"/>
    <w:tmpl w:val="9026A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839B7"/>
    <w:multiLevelType w:val="multilevel"/>
    <w:tmpl w:val="D40A00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59C3AE9"/>
    <w:multiLevelType w:val="multilevel"/>
    <w:tmpl w:val="86ECA3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6EA311C"/>
    <w:multiLevelType w:val="multilevel"/>
    <w:tmpl w:val="96C2F4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7FB3D96"/>
    <w:multiLevelType w:val="hybridMultilevel"/>
    <w:tmpl w:val="C5C844F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1560A90"/>
    <w:multiLevelType w:val="multilevel"/>
    <w:tmpl w:val="EEF4B8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2CB0D02"/>
    <w:multiLevelType w:val="hybridMultilevel"/>
    <w:tmpl w:val="3918987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C17C34"/>
    <w:multiLevelType w:val="hybridMultilevel"/>
    <w:tmpl w:val="4A843C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2674A3A"/>
    <w:multiLevelType w:val="hybridMultilevel"/>
    <w:tmpl w:val="9192246A"/>
    <w:lvl w:ilvl="0" w:tplc="6BCCDAAC">
      <w:numFmt w:val="bullet"/>
      <w:lvlText w:val=""/>
      <w:lvlJc w:val="left"/>
      <w:pPr>
        <w:ind w:left="779" w:hanging="495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3A187061"/>
    <w:multiLevelType w:val="hybridMultilevel"/>
    <w:tmpl w:val="F75E9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453CEB"/>
    <w:multiLevelType w:val="hybridMultilevel"/>
    <w:tmpl w:val="A4A83954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5" w15:restartNumberingAfterBreak="0">
    <w:nsid w:val="47986343"/>
    <w:multiLevelType w:val="hybridMultilevel"/>
    <w:tmpl w:val="A8880A4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55624C55"/>
    <w:multiLevelType w:val="hybridMultilevel"/>
    <w:tmpl w:val="E850F3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D8B6741"/>
    <w:multiLevelType w:val="hybridMultilevel"/>
    <w:tmpl w:val="5B1EF5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4F76A7"/>
    <w:multiLevelType w:val="multilevel"/>
    <w:tmpl w:val="5A3E8F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D88400A"/>
    <w:multiLevelType w:val="multilevel"/>
    <w:tmpl w:val="E236C04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6195EB6"/>
    <w:multiLevelType w:val="multilevel"/>
    <w:tmpl w:val="7172A6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9545AF7"/>
    <w:multiLevelType w:val="multilevel"/>
    <w:tmpl w:val="F594C2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CBA378C"/>
    <w:multiLevelType w:val="hybridMultilevel"/>
    <w:tmpl w:val="7E4CB1FE"/>
    <w:lvl w:ilvl="0" w:tplc="8DE28DA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296CB6"/>
    <w:multiLevelType w:val="hybridMultilevel"/>
    <w:tmpl w:val="CAD4CC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8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0"/>
  </w:num>
  <w:num w:numId="12">
    <w:abstractNumId w:val="18"/>
  </w:num>
  <w:num w:numId="13">
    <w:abstractNumId w:val="20"/>
  </w:num>
  <w:num w:numId="14">
    <w:abstractNumId w:val="5"/>
  </w:num>
  <w:num w:numId="15">
    <w:abstractNumId w:val="7"/>
  </w:num>
  <w:num w:numId="16">
    <w:abstractNumId w:val="6"/>
  </w:num>
  <w:num w:numId="17">
    <w:abstractNumId w:val="9"/>
  </w:num>
  <w:num w:numId="18">
    <w:abstractNumId w:val="21"/>
  </w:num>
  <w:num w:numId="19">
    <w:abstractNumId w:val="10"/>
  </w:num>
  <w:num w:numId="20">
    <w:abstractNumId w:val="15"/>
  </w:num>
  <w:num w:numId="21">
    <w:abstractNumId w:val="12"/>
  </w:num>
  <w:num w:numId="22">
    <w:abstractNumId w:val="3"/>
  </w:num>
  <w:num w:numId="23">
    <w:abstractNumId w:val="13"/>
  </w:num>
  <w:num w:numId="24">
    <w:abstractNumId w:val="22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69CC"/>
    <w:rsid w:val="00016C56"/>
    <w:rsid w:val="00044542"/>
    <w:rsid w:val="00056FB1"/>
    <w:rsid w:val="00061914"/>
    <w:rsid w:val="00061DBE"/>
    <w:rsid w:val="00072018"/>
    <w:rsid w:val="000834A4"/>
    <w:rsid w:val="0008688E"/>
    <w:rsid w:val="000A0222"/>
    <w:rsid w:val="000F7621"/>
    <w:rsid w:val="0012251A"/>
    <w:rsid w:val="00124391"/>
    <w:rsid w:val="0014128E"/>
    <w:rsid w:val="00150A99"/>
    <w:rsid w:val="00162D78"/>
    <w:rsid w:val="0018596F"/>
    <w:rsid w:val="001B0223"/>
    <w:rsid w:val="001D09B1"/>
    <w:rsid w:val="001F2B94"/>
    <w:rsid w:val="00201F45"/>
    <w:rsid w:val="0020566B"/>
    <w:rsid w:val="00210110"/>
    <w:rsid w:val="0022724F"/>
    <w:rsid w:val="00230D99"/>
    <w:rsid w:val="00234E6C"/>
    <w:rsid w:val="002375A7"/>
    <w:rsid w:val="00242110"/>
    <w:rsid w:val="00252653"/>
    <w:rsid w:val="00261990"/>
    <w:rsid w:val="0028148A"/>
    <w:rsid w:val="002823CF"/>
    <w:rsid w:val="00295100"/>
    <w:rsid w:val="002A120D"/>
    <w:rsid w:val="002B50A6"/>
    <w:rsid w:val="002D3465"/>
    <w:rsid w:val="002D70C1"/>
    <w:rsid w:val="003022F7"/>
    <w:rsid w:val="00310849"/>
    <w:rsid w:val="00324017"/>
    <w:rsid w:val="00330487"/>
    <w:rsid w:val="00335F5E"/>
    <w:rsid w:val="00340D88"/>
    <w:rsid w:val="00341144"/>
    <w:rsid w:val="0036191A"/>
    <w:rsid w:val="00375CCA"/>
    <w:rsid w:val="00380B6D"/>
    <w:rsid w:val="003D7A70"/>
    <w:rsid w:val="003F2B71"/>
    <w:rsid w:val="004141A9"/>
    <w:rsid w:val="004405DD"/>
    <w:rsid w:val="00456953"/>
    <w:rsid w:val="00463C4D"/>
    <w:rsid w:val="00484054"/>
    <w:rsid w:val="00496CDF"/>
    <w:rsid w:val="004D5F4A"/>
    <w:rsid w:val="004E3AAC"/>
    <w:rsid w:val="004F41C7"/>
    <w:rsid w:val="0051435E"/>
    <w:rsid w:val="00534735"/>
    <w:rsid w:val="0053785C"/>
    <w:rsid w:val="0054331D"/>
    <w:rsid w:val="00545FE1"/>
    <w:rsid w:val="00557AB2"/>
    <w:rsid w:val="00561C76"/>
    <w:rsid w:val="00594B64"/>
    <w:rsid w:val="005A08A9"/>
    <w:rsid w:val="005C5C5F"/>
    <w:rsid w:val="005C6CF6"/>
    <w:rsid w:val="005D4A6D"/>
    <w:rsid w:val="005F3FFE"/>
    <w:rsid w:val="00600E5A"/>
    <w:rsid w:val="00615D39"/>
    <w:rsid w:val="00636130"/>
    <w:rsid w:val="00640F7D"/>
    <w:rsid w:val="00644D2B"/>
    <w:rsid w:val="006849A2"/>
    <w:rsid w:val="00687698"/>
    <w:rsid w:val="006902AE"/>
    <w:rsid w:val="006A49FE"/>
    <w:rsid w:val="006A5BF5"/>
    <w:rsid w:val="006B6128"/>
    <w:rsid w:val="006D1541"/>
    <w:rsid w:val="006D21B2"/>
    <w:rsid w:val="006D4145"/>
    <w:rsid w:val="006E3313"/>
    <w:rsid w:val="006F0753"/>
    <w:rsid w:val="00710200"/>
    <w:rsid w:val="00711353"/>
    <w:rsid w:val="00715E81"/>
    <w:rsid w:val="0072126A"/>
    <w:rsid w:val="00721854"/>
    <w:rsid w:val="00744202"/>
    <w:rsid w:val="00763E04"/>
    <w:rsid w:val="00767231"/>
    <w:rsid w:val="00772F61"/>
    <w:rsid w:val="00776126"/>
    <w:rsid w:val="00782E3A"/>
    <w:rsid w:val="007C222E"/>
    <w:rsid w:val="007F3EE8"/>
    <w:rsid w:val="00812E71"/>
    <w:rsid w:val="00821A25"/>
    <w:rsid w:val="00836278"/>
    <w:rsid w:val="00837678"/>
    <w:rsid w:val="008410C7"/>
    <w:rsid w:val="00843B04"/>
    <w:rsid w:val="0086118D"/>
    <w:rsid w:val="00867540"/>
    <w:rsid w:val="00871072"/>
    <w:rsid w:val="008710D8"/>
    <w:rsid w:val="00873184"/>
    <w:rsid w:val="00897484"/>
    <w:rsid w:val="008A1395"/>
    <w:rsid w:val="008A7F98"/>
    <w:rsid w:val="008B2059"/>
    <w:rsid w:val="008C36B1"/>
    <w:rsid w:val="008E52EB"/>
    <w:rsid w:val="00903FEE"/>
    <w:rsid w:val="00904705"/>
    <w:rsid w:val="00905313"/>
    <w:rsid w:val="0092798E"/>
    <w:rsid w:val="00937769"/>
    <w:rsid w:val="00946FF1"/>
    <w:rsid w:val="0094799F"/>
    <w:rsid w:val="00967E67"/>
    <w:rsid w:val="0098477D"/>
    <w:rsid w:val="009B10D9"/>
    <w:rsid w:val="009B6400"/>
    <w:rsid w:val="009B7B22"/>
    <w:rsid w:val="009E22C5"/>
    <w:rsid w:val="009E38DA"/>
    <w:rsid w:val="009E4A51"/>
    <w:rsid w:val="00A15A2C"/>
    <w:rsid w:val="00A235F5"/>
    <w:rsid w:val="00A3751B"/>
    <w:rsid w:val="00A55DD6"/>
    <w:rsid w:val="00A70FBB"/>
    <w:rsid w:val="00A821F9"/>
    <w:rsid w:val="00AA5341"/>
    <w:rsid w:val="00B25CC3"/>
    <w:rsid w:val="00B344F0"/>
    <w:rsid w:val="00B52E57"/>
    <w:rsid w:val="00B80FB4"/>
    <w:rsid w:val="00B918EB"/>
    <w:rsid w:val="00BB0CF6"/>
    <w:rsid w:val="00BD3AA1"/>
    <w:rsid w:val="00BE76A5"/>
    <w:rsid w:val="00BF2A2A"/>
    <w:rsid w:val="00C05224"/>
    <w:rsid w:val="00C169CC"/>
    <w:rsid w:val="00C267FA"/>
    <w:rsid w:val="00C56370"/>
    <w:rsid w:val="00C74211"/>
    <w:rsid w:val="00C81FEF"/>
    <w:rsid w:val="00C878BD"/>
    <w:rsid w:val="00C87E52"/>
    <w:rsid w:val="00C91862"/>
    <w:rsid w:val="00CD4087"/>
    <w:rsid w:val="00CE21D4"/>
    <w:rsid w:val="00D00782"/>
    <w:rsid w:val="00D00A4F"/>
    <w:rsid w:val="00D046BD"/>
    <w:rsid w:val="00D35C26"/>
    <w:rsid w:val="00D4270C"/>
    <w:rsid w:val="00D65EF2"/>
    <w:rsid w:val="00D7471D"/>
    <w:rsid w:val="00D86B4A"/>
    <w:rsid w:val="00D86EE6"/>
    <w:rsid w:val="00D97BC2"/>
    <w:rsid w:val="00DA66A7"/>
    <w:rsid w:val="00DD2946"/>
    <w:rsid w:val="00DD5D3C"/>
    <w:rsid w:val="00DF4D65"/>
    <w:rsid w:val="00DF6F62"/>
    <w:rsid w:val="00E00CFB"/>
    <w:rsid w:val="00E072A3"/>
    <w:rsid w:val="00E15BE6"/>
    <w:rsid w:val="00E257EA"/>
    <w:rsid w:val="00E4370E"/>
    <w:rsid w:val="00E61E41"/>
    <w:rsid w:val="00E66A12"/>
    <w:rsid w:val="00E8337B"/>
    <w:rsid w:val="00ED5209"/>
    <w:rsid w:val="00EE1856"/>
    <w:rsid w:val="00EE32D3"/>
    <w:rsid w:val="00EF25F8"/>
    <w:rsid w:val="00EF64B7"/>
    <w:rsid w:val="00F27D83"/>
    <w:rsid w:val="00F519CD"/>
    <w:rsid w:val="00F52135"/>
    <w:rsid w:val="00F9246A"/>
    <w:rsid w:val="00FA36E8"/>
    <w:rsid w:val="00FB6E2F"/>
    <w:rsid w:val="00FD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E7CB7"/>
  <w15:docId w15:val="{E7D0C63E-4EDC-4466-9260-19BD1DC01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0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51B"/>
    <w:pPr>
      <w:ind w:left="720"/>
    </w:pPr>
    <w:rPr>
      <w:rFonts w:ascii="Calibri" w:eastAsia="Calibri" w:hAnsi="Calibri" w:cs="Calibri"/>
      <w:lang w:eastAsia="en-US"/>
    </w:rPr>
  </w:style>
  <w:style w:type="paragraph" w:styleId="a4">
    <w:name w:val="No Spacing"/>
    <w:link w:val="a5"/>
    <w:uiPriority w:val="1"/>
    <w:qFormat/>
    <w:rsid w:val="00821A25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a5">
    <w:name w:val="Без интервала Знак"/>
    <w:link w:val="a4"/>
    <w:uiPriority w:val="1"/>
    <w:locked/>
    <w:rsid w:val="00821A25"/>
    <w:rPr>
      <w:rFonts w:ascii="Calibri" w:eastAsia="Times New Roman" w:hAnsi="Calibri" w:cs="Calibri"/>
      <w:lang w:eastAsia="en-US"/>
    </w:rPr>
  </w:style>
  <w:style w:type="table" w:styleId="a6">
    <w:name w:val="Table Grid"/>
    <w:basedOn w:val="a1"/>
    <w:uiPriority w:val="59"/>
    <w:rsid w:val="00D86E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uiPriority w:val="99"/>
    <w:semiHidden/>
    <w:rsid w:val="00557AB2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E25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257EA"/>
  </w:style>
  <w:style w:type="paragraph" w:styleId="aa">
    <w:name w:val="footer"/>
    <w:basedOn w:val="a"/>
    <w:link w:val="ab"/>
    <w:uiPriority w:val="99"/>
    <w:semiHidden/>
    <w:unhideWhenUsed/>
    <w:rsid w:val="00E25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257EA"/>
  </w:style>
  <w:style w:type="paragraph" w:customStyle="1" w:styleId="Default">
    <w:name w:val="Default"/>
    <w:rsid w:val="0007201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11pt">
    <w:name w:val="Основной текст + 11 pt"/>
    <w:rsid w:val="00EF64B7"/>
    <w:rPr>
      <w:rFonts w:ascii="Times New Roman" w:eastAsia="Courier New" w:hAnsi="Times New Roman" w:cs="Times New Roman"/>
      <w:color w:val="000000"/>
      <w:spacing w:val="0"/>
      <w:w w:val="100"/>
      <w:position w:val="0"/>
      <w:sz w:val="22"/>
      <w:szCs w:val="22"/>
      <w:u w:val="none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10</Pages>
  <Words>3197</Words>
  <Characters>18229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дом</cp:lastModifiedBy>
  <cp:revision>132</cp:revision>
  <cp:lastPrinted>2005-08-15T21:44:00Z</cp:lastPrinted>
  <dcterms:created xsi:type="dcterms:W3CDTF">2005-08-15T22:30:00Z</dcterms:created>
  <dcterms:modified xsi:type="dcterms:W3CDTF">2020-11-03T05:53:00Z</dcterms:modified>
</cp:coreProperties>
</file>